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54" w:rsidRPr="00F41A56" w:rsidRDefault="000E6154" w:rsidP="000E6154">
      <w:pPr>
        <w:rPr>
          <w:rFonts w:hint="eastAsia"/>
          <w:color w:val="0000FF"/>
          <w:sz w:val="28"/>
          <w:szCs w:val="28"/>
        </w:rPr>
      </w:pPr>
      <w:r w:rsidRPr="00F41A56">
        <w:rPr>
          <w:rFonts w:hint="eastAsia"/>
          <w:color w:val="0000FF"/>
          <w:sz w:val="28"/>
          <w:szCs w:val="28"/>
        </w:rPr>
        <w:t>附件三：建筑类专业</w:t>
      </w:r>
    </w:p>
    <w:p w:rsidR="000E6154" w:rsidRPr="00406F5E" w:rsidRDefault="000E6154" w:rsidP="000E6154">
      <w:pPr>
        <w:rPr>
          <w:rFonts w:hint="eastAsia"/>
        </w:rPr>
      </w:pPr>
    </w:p>
    <w:p w:rsidR="000E6154" w:rsidRPr="003F1DAE" w:rsidRDefault="000E6154" w:rsidP="000E6154">
      <w:pPr>
        <w:spacing w:line="360" w:lineRule="auto"/>
        <w:rPr>
          <w:rFonts w:hint="eastAsia"/>
          <w:b/>
          <w:color w:val="000000"/>
          <w:sz w:val="28"/>
          <w:szCs w:val="28"/>
        </w:rPr>
      </w:pPr>
      <w:r>
        <w:rPr>
          <w:rFonts w:hint="eastAsia"/>
          <w:b/>
          <w:color w:val="000000"/>
          <w:sz w:val="28"/>
          <w:szCs w:val="28"/>
        </w:rPr>
        <w:t>一、</w:t>
      </w:r>
      <w:r w:rsidRPr="003F1DAE">
        <w:rPr>
          <w:rFonts w:hint="eastAsia"/>
          <w:b/>
          <w:color w:val="000000"/>
          <w:sz w:val="28"/>
          <w:szCs w:val="28"/>
        </w:rPr>
        <w:t>建筑工程专业（本科）</w:t>
      </w:r>
    </w:p>
    <w:p w:rsidR="000E6154" w:rsidRDefault="000E6154" w:rsidP="000E6154">
      <w:pPr>
        <w:spacing w:line="360" w:lineRule="auto"/>
        <w:rPr>
          <w:rFonts w:hint="eastAsia"/>
          <w:b/>
          <w:color w:val="0000FF"/>
          <w:sz w:val="32"/>
          <w:szCs w:val="32"/>
        </w:rPr>
      </w:pPr>
      <w:r>
        <w:rPr>
          <w:rFonts w:hint="eastAsia"/>
          <w:b/>
          <w:color w:val="0000FF"/>
          <w:sz w:val="32"/>
          <w:szCs w:val="32"/>
        </w:rPr>
        <w:t>（一）混凝土结构设计（</w:t>
      </w:r>
      <w:r>
        <w:rPr>
          <w:rFonts w:hint="eastAsia"/>
          <w:b/>
          <w:color w:val="0000FF"/>
          <w:sz w:val="32"/>
          <w:szCs w:val="32"/>
        </w:rPr>
        <w:t>2441</w:t>
      </w:r>
      <w:r>
        <w:rPr>
          <w:rFonts w:hint="eastAsia"/>
          <w:b/>
          <w:color w:val="0000FF"/>
          <w:sz w:val="32"/>
          <w:szCs w:val="32"/>
        </w:rPr>
        <w:t>）</w:t>
      </w:r>
    </w:p>
    <w:p w:rsidR="000E6154" w:rsidRPr="00406F5E" w:rsidRDefault="000E6154" w:rsidP="000E6154">
      <w:pPr>
        <w:numPr>
          <w:ilvl w:val="0"/>
          <w:numId w:val="1"/>
        </w:numPr>
        <w:spacing w:line="360" w:lineRule="auto"/>
        <w:ind w:left="0" w:firstLineChars="200" w:firstLine="480"/>
        <w:rPr>
          <w:rFonts w:hint="eastAsia"/>
          <w:sz w:val="24"/>
        </w:rPr>
      </w:pPr>
      <w:r w:rsidRPr="00406F5E">
        <w:rPr>
          <w:rFonts w:hint="eastAsia"/>
          <w:sz w:val="24"/>
        </w:rPr>
        <w:t>课程设计题目</w:t>
      </w:r>
    </w:p>
    <w:p w:rsidR="000E6154" w:rsidRPr="00406F5E" w:rsidRDefault="000E6154" w:rsidP="000E6154">
      <w:pPr>
        <w:spacing w:line="360" w:lineRule="auto"/>
        <w:ind w:firstLineChars="200" w:firstLine="480"/>
        <w:rPr>
          <w:rFonts w:hint="eastAsia"/>
          <w:sz w:val="24"/>
        </w:rPr>
      </w:pPr>
      <w:r w:rsidRPr="00406F5E">
        <w:rPr>
          <w:rFonts w:hint="eastAsia"/>
          <w:sz w:val="24"/>
        </w:rPr>
        <w:t>有一金工车间，不考虑抗震设防，采用装配式混凝土等高排架结构，不设天窗，车间长</w:t>
      </w:r>
      <w:r w:rsidRPr="00406F5E">
        <w:rPr>
          <w:rFonts w:hint="eastAsia"/>
          <w:sz w:val="24"/>
        </w:rPr>
        <w:t>60m</w:t>
      </w:r>
      <w:r w:rsidRPr="00406F5E">
        <w:rPr>
          <w:rFonts w:hint="eastAsia"/>
          <w:sz w:val="24"/>
        </w:rPr>
        <w:t>，柱距</w:t>
      </w:r>
      <w:r w:rsidRPr="00406F5E">
        <w:rPr>
          <w:rFonts w:hint="eastAsia"/>
          <w:sz w:val="24"/>
        </w:rPr>
        <w:t>6m</w:t>
      </w:r>
      <w:r w:rsidRPr="00406F5E">
        <w:rPr>
          <w:rFonts w:hint="eastAsia"/>
          <w:sz w:val="24"/>
        </w:rPr>
        <w:t>，跨数、跨度见表</w:t>
      </w:r>
      <w:r w:rsidRPr="00406F5E">
        <w:rPr>
          <w:rFonts w:hint="eastAsia"/>
          <w:sz w:val="24"/>
        </w:rPr>
        <w:t>1</w:t>
      </w:r>
      <w:r w:rsidRPr="00406F5E">
        <w:rPr>
          <w:rFonts w:hint="eastAsia"/>
          <w:sz w:val="24"/>
        </w:rPr>
        <w:t>，吊车为每跨两台中级工作制软钩吊车，其起重量见表</w:t>
      </w:r>
      <w:r w:rsidRPr="00406F5E">
        <w:rPr>
          <w:rFonts w:hint="eastAsia"/>
          <w:sz w:val="24"/>
        </w:rPr>
        <w:t>1.</w:t>
      </w:r>
    </w:p>
    <w:p w:rsidR="000E6154" w:rsidRDefault="000E6154" w:rsidP="000E6154">
      <w:pPr>
        <w:rPr>
          <w:rFonts w:hint="eastAsia"/>
          <w:sz w:val="24"/>
        </w:rPr>
      </w:pPr>
    </w:p>
    <w:p w:rsidR="000E6154" w:rsidRPr="00406F5E" w:rsidRDefault="000E6154" w:rsidP="000E6154">
      <w:pPr>
        <w:jc w:val="center"/>
        <w:rPr>
          <w:sz w:val="24"/>
        </w:rPr>
      </w:pPr>
      <w:r w:rsidRPr="00406F5E">
        <w:rPr>
          <w:rFonts w:hint="eastAsia"/>
          <w:sz w:val="24"/>
        </w:rPr>
        <w:t>表</w:t>
      </w:r>
      <w:r w:rsidRPr="00406F5E">
        <w:rPr>
          <w:rFonts w:hint="eastAsia"/>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6"/>
        <w:gridCol w:w="1449"/>
        <w:gridCol w:w="1187"/>
        <w:gridCol w:w="1784"/>
        <w:gridCol w:w="1996"/>
        <w:gridCol w:w="1968"/>
      </w:tblGrid>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级别</w:t>
            </w:r>
          </w:p>
        </w:tc>
        <w:tc>
          <w:tcPr>
            <w:tcW w:w="757" w:type="pct"/>
            <w:vAlign w:val="center"/>
          </w:tcPr>
          <w:p w:rsidR="000E6154" w:rsidRPr="00406F5E" w:rsidRDefault="000E6154" w:rsidP="00EC71E1">
            <w:pPr>
              <w:jc w:val="center"/>
              <w:rPr>
                <w:rFonts w:hint="eastAsia"/>
                <w:sz w:val="24"/>
              </w:rPr>
            </w:pPr>
            <w:r w:rsidRPr="00406F5E">
              <w:rPr>
                <w:rFonts w:hint="eastAsia"/>
                <w:sz w:val="24"/>
              </w:rPr>
              <w:t>跨数</w:t>
            </w:r>
          </w:p>
        </w:tc>
        <w:tc>
          <w:tcPr>
            <w:tcW w:w="620" w:type="pct"/>
            <w:vAlign w:val="center"/>
          </w:tcPr>
          <w:p w:rsidR="000E6154" w:rsidRPr="00406F5E" w:rsidRDefault="000E6154" w:rsidP="00EC71E1">
            <w:pPr>
              <w:jc w:val="center"/>
              <w:rPr>
                <w:rFonts w:hint="eastAsia"/>
                <w:sz w:val="24"/>
              </w:rPr>
            </w:pPr>
            <w:r w:rsidRPr="00406F5E">
              <w:rPr>
                <w:rFonts w:hint="eastAsia"/>
                <w:sz w:val="24"/>
              </w:rPr>
              <w:t>跨度</w:t>
            </w:r>
          </w:p>
        </w:tc>
        <w:tc>
          <w:tcPr>
            <w:tcW w:w="932" w:type="pct"/>
            <w:vAlign w:val="center"/>
          </w:tcPr>
          <w:p w:rsidR="000E6154" w:rsidRPr="00406F5E" w:rsidRDefault="000E6154" w:rsidP="00EC71E1">
            <w:pPr>
              <w:jc w:val="center"/>
              <w:rPr>
                <w:rFonts w:hint="eastAsia"/>
                <w:sz w:val="24"/>
              </w:rPr>
            </w:pPr>
            <w:r w:rsidRPr="00406F5E">
              <w:rPr>
                <w:rFonts w:hint="eastAsia"/>
                <w:sz w:val="24"/>
              </w:rPr>
              <w:t>吊车起重量</w:t>
            </w:r>
          </w:p>
          <w:p w:rsidR="000E6154" w:rsidRPr="00406F5E" w:rsidRDefault="000E6154" w:rsidP="00EC71E1">
            <w:pPr>
              <w:ind w:firstLineChars="200" w:firstLine="480"/>
              <w:jc w:val="center"/>
              <w:rPr>
                <w:rFonts w:hint="eastAsia"/>
                <w:sz w:val="24"/>
              </w:rPr>
            </w:pPr>
            <w:r w:rsidRPr="00406F5E">
              <w:rPr>
                <w:rFonts w:hint="eastAsia"/>
                <w:sz w:val="24"/>
              </w:rPr>
              <w:t>（</w:t>
            </w:r>
            <w:r w:rsidRPr="00406F5E">
              <w:rPr>
                <w:rFonts w:hint="eastAsia"/>
                <w:sz w:val="24"/>
              </w:rPr>
              <w:t>t</w:t>
            </w:r>
            <w:r w:rsidRPr="00406F5E">
              <w:rPr>
                <w:rFonts w:hint="eastAsia"/>
                <w:sz w:val="24"/>
              </w:rPr>
              <w:t>）</w:t>
            </w:r>
          </w:p>
        </w:tc>
        <w:tc>
          <w:tcPr>
            <w:tcW w:w="1043" w:type="pct"/>
            <w:vAlign w:val="center"/>
          </w:tcPr>
          <w:p w:rsidR="000E6154" w:rsidRPr="00406F5E" w:rsidRDefault="000E6154" w:rsidP="00EC71E1">
            <w:pPr>
              <w:jc w:val="center"/>
              <w:rPr>
                <w:rFonts w:hint="eastAsia"/>
                <w:sz w:val="24"/>
              </w:rPr>
            </w:pPr>
            <w:r w:rsidRPr="00406F5E">
              <w:rPr>
                <w:rFonts w:hint="eastAsia"/>
                <w:sz w:val="24"/>
              </w:rPr>
              <w:t>吊车轨顶标高</w:t>
            </w:r>
          </w:p>
        </w:tc>
        <w:tc>
          <w:tcPr>
            <w:tcW w:w="1029" w:type="pct"/>
            <w:vAlign w:val="center"/>
          </w:tcPr>
          <w:p w:rsidR="000E6154" w:rsidRPr="00406F5E" w:rsidRDefault="000E6154" w:rsidP="00EC71E1">
            <w:pPr>
              <w:jc w:val="center"/>
              <w:rPr>
                <w:rFonts w:hint="eastAsia"/>
                <w:sz w:val="24"/>
              </w:rPr>
            </w:pPr>
            <w:r w:rsidRPr="00406F5E">
              <w:rPr>
                <w:rFonts w:hint="eastAsia"/>
                <w:sz w:val="24"/>
              </w:rPr>
              <w:t>基础底面标高</w:t>
            </w:r>
          </w:p>
        </w:tc>
      </w:tr>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A</w:t>
            </w:r>
          </w:p>
        </w:tc>
        <w:tc>
          <w:tcPr>
            <w:tcW w:w="757" w:type="pct"/>
            <w:vAlign w:val="center"/>
          </w:tcPr>
          <w:p w:rsidR="000E6154" w:rsidRPr="00406F5E" w:rsidRDefault="000E6154" w:rsidP="00EC71E1">
            <w:pPr>
              <w:jc w:val="center"/>
              <w:rPr>
                <w:rFonts w:hint="eastAsia"/>
                <w:sz w:val="24"/>
              </w:rPr>
            </w:pPr>
            <w:r w:rsidRPr="00406F5E">
              <w:rPr>
                <w:rFonts w:hint="eastAsia"/>
                <w:sz w:val="24"/>
              </w:rPr>
              <w:t>1</w:t>
            </w:r>
          </w:p>
        </w:tc>
        <w:tc>
          <w:tcPr>
            <w:tcW w:w="620" w:type="pct"/>
            <w:vAlign w:val="center"/>
          </w:tcPr>
          <w:p w:rsidR="000E6154" w:rsidRPr="00406F5E" w:rsidRDefault="000E6154" w:rsidP="00EC71E1">
            <w:pPr>
              <w:jc w:val="center"/>
              <w:rPr>
                <w:rFonts w:hint="eastAsia"/>
                <w:sz w:val="24"/>
              </w:rPr>
            </w:pPr>
            <w:r w:rsidRPr="00406F5E">
              <w:rPr>
                <w:rFonts w:hint="eastAsia"/>
                <w:sz w:val="24"/>
              </w:rPr>
              <w:t>18</w:t>
            </w:r>
          </w:p>
        </w:tc>
        <w:tc>
          <w:tcPr>
            <w:tcW w:w="932" w:type="pct"/>
            <w:vAlign w:val="center"/>
          </w:tcPr>
          <w:p w:rsidR="000E6154" w:rsidRPr="00406F5E" w:rsidRDefault="000E6154" w:rsidP="00EC71E1">
            <w:pPr>
              <w:jc w:val="center"/>
              <w:rPr>
                <w:rFonts w:hint="eastAsia"/>
                <w:sz w:val="24"/>
              </w:rPr>
            </w:pPr>
            <w:r w:rsidRPr="00406F5E">
              <w:rPr>
                <w:rFonts w:hint="eastAsia"/>
                <w:sz w:val="24"/>
              </w:rPr>
              <w:t>15</w:t>
            </w:r>
          </w:p>
        </w:tc>
        <w:tc>
          <w:tcPr>
            <w:tcW w:w="1043" w:type="pct"/>
            <w:vAlign w:val="center"/>
          </w:tcPr>
          <w:p w:rsidR="000E6154" w:rsidRPr="00406F5E" w:rsidRDefault="000E6154" w:rsidP="00EC71E1">
            <w:pPr>
              <w:jc w:val="center"/>
              <w:rPr>
                <w:rFonts w:hint="eastAsia"/>
                <w:sz w:val="24"/>
              </w:rPr>
            </w:pPr>
            <w:r w:rsidRPr="00406F5E">
              <w:rPr>
                <w:rFonts w:hint="eastAsia"/>
                <w:sz w:val="24"/>
              </w:rPr>
              <w:t>+7.800</w:t>
            </w:r>
          </w:p>
        </w:tc>
        <w:tc>
          <w:tcPr>
            <w:tcW w:w="1029" w:type="pct"/>
            <w:vAlign w:val="center"/>
          </w:tcPr>
          <w:p w:rsidR="000E6154" w:rsidRPr="00406F5E" w:rsidRDefault="000E6154" w:rsidP="00EC71E1">
            <w:pPr>
              <w:jc w:val="center"/>
              <w:rPr>
                <w:rFonts w:hint="eastAsia"/>
                <w:sz w:val="24"/>
              </w:rPr>
            </w:pPr>
            <w:r w:rsidRPr="00406F5E">
              <w:rPr>
                <w:rFonts w:hint="eastAsia"/>
                <w:sz w:val="24"/>
              </w:rPr>
              <w:t>-2.000</w:t>
            </w:r>
          </w:p>
        </w:tc>
      </w:tr>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B</w:t>
            </w:r>
          </w:p>
        </w:tc>
        <w:tc>
          <w:tcPr>
            <w:tcW w:w="757" w:type="pct"/>
            <w:vAlign w:val="center"/>
          </w:tcPr>
          <w:p w:rsidR="000E6154" w:rsidRPr="00406F5E" w:rsidRDefault="000E6154" w:rsidP="00EC71E1">
            <w:pPr>
              <w:jc w:val="center"/>
              <w:rPr>
                <w:rFonts w:hint="eastAsia"/>
                <w:sz w:val="24"/>
              </w:rPr>
            </w:pPr>
            <w:r w:rsidRPr="00406F5E">
              <w:rPr>
                <w:rFonts w:hint="eastAsia"/>
                <w:sz w:val="24"/>
              </w:rPr>
              <w:t>1</w:t>
            </w:r>
          </w:p>
        </w:tc>
        <w:tc>
          <w:tcPr>
            <w:tcW w:w="620" w:type="pct"/>
            <w:vAlign w:val="center"/>
          </w:tcPr>
          <w:p w:rsidR="000E6154" w:rsidRPr="00406F5E" w:rsidRDefault="000E6154" w:rsidP="00EC71E1">
            <w:pPr>
              <w:jc w:val="center"/>
              <w:rPr>
                <w:rFonts w:hint="eastAsia"/>
                <w:sz w:val="24"/>
              </w:rPr>
            </w:pPr>
            <w:r w:rsidRPr="00406F5E">
              <w:rPr>
                <w:rFonts w:hint="eastAsia"/>
                <w:sz w:val="24"/>
              </w:rPr>
              <w:t>18</w:t>
            </w:r>
          </w:p>
        </w:tc>
        <w:tc>
          <w:tcPr>
            <w:tcW w:w="932" w:type="pct"/>
            <w:vAlign w:val="center"/>
          </w:tcPr>
          <w:p w:rsidR="000E6154" w:rsidRPr="00406F5E" w:rsidRDefault="000E6154" w:rsidP="00EC71E1">
            <w:pPr>
              <w:jc w:val="center"/>
              <w:rPr>
                <w:rFonts w:hint="eastAsia"/>
                <w:sz w:val="24"/>
              </w:rPr>
            </w:pPr>
            <w:r w:rsidRPr="00406F5E">
              <w:rPr>
                <w:rFonts w:hint="eastAsia"/>
                <w:sz w:val="24"/>
              </w:rPr>
              <w:t>15</w:t>
            </w:r>
          </w:p>
        </w:tc>
        <w:tc>
          <w:tcPr>
            <w:tcW w:w="1043" w:type="pct"/>
            <w:vAlign w:val="center"/>
          </w:tcPr>
          <w:p w:rsidR="000E6154" w:rsidRPr="00406F5E" w:rsidRDefault="000E6154" w:rsidP="00EC71E1">
            <w:pPr>
              <w:jc w:val="center"/>
              <w:rPr>
                <w:rFonts w:hint="eastAsia"/>
                <w:sz w:val="24"/>
              </w:rPr>
            </w:pPr>
            <w:r w:rsidRPr="00406F5E">
              <w:rPr>
                <w:rFonts w:hint="eastAsia"/>
                <w:sz w:val="24"/>
              </w:rPr>
              <w:t>+7.500</w:t>
            </w:r>
          </w:p>
        </w:tc>
        <w:tc>
          <w:tcPr>
            <w:tcW w:w="1029" w:type="pct"/>
            <w:vAlign w:val="center"/>
          </w:tcPr>
          <w:p w:rsidR="000E6154" w:rsidRPr="00406F5E" w:rsidRDefault="000E6154" w:rsidP="00EC71E1">
            <w:pPr>
              <w:jc w:val="center"/>
              <w:rPr>
                <w:rFonts w:hint="eastAsia"/>
                <w:sz w:val="24"/>
              </w:rPr>
            </w:pPr>
            <w:r w:rsidRPr="00406F5E">
              <w:rPr>
                <w:rFonts w:hint="eastAsia"/>
                <w:sz w:val="24"/>
              </w:rPr>
              <w:t>-1.800</w:t>
            </w:r>
          </w:p>
        </w:tc>
      </w:tr>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C</w:t>
            </w:r>
          </w:p>
        </w:tc>
        <w:tc>
          <w:tcPr>
            <w:tcW w:w="757" w:type="pct"/>
            <w:vAlign w:val="center"/>
          </w:tcPr>
          <w:p w:rsidR="000E6154" w:rsidRPr="00406F5E" w:rsidRDefault="000E6154" w:rsidP="00EC71E1">
            <w:pPr>
              <w:jc w:val="center"/>
              <w:rPr>
                <w:rFonts w:hint="eastAsia"/>
                <w:sz w:val="24"/>
              </w:rPr>
            </w:pPr>
            <w:r w:rsidRPr="00406F5E">
              <w:rPr>
                <w:rFonts w:hint="eastAsia"/>
                <w:sz w:val="24"/>
              </w:rPr>
              <w:t>1</w:t>
            </w:r>
          </w:p>
        </w:tc>
        <w:tc>
          <w:tcPr>
            <w:tcW w:w="620" w:type="pct"/>
            <w:vAlign w:val="center"/>
          </w:tcPr>
          <w:p w:rsidR="000E6154" w:rsidRPr="00406F5E" w:rsidRDefault="000E6154" w:rsidP="00EC71E1">
            <w:pPr>
              <w:jc w:val="center"/>
              <w:rPr>
                <w:rFonts w:hint="eastAsia"/>
                <w:sz w:val="24"/>
              </w:rPr>
            </w:pPr>
            <w:r w:rsidRPr="00406F5E">
              <w:rPr>
                <w:rFonts w:hint="eastAsia"/>
                <w:sz w:val="24"/>
              </w:rPr>
              <w:t>18</w:t>
            </w:r>
          </w:p>
        </w:tc>
        <w:tc>
          <w:tcPr>
            <w:tcW w:w="932" w:type="pct"/>
            <w:vAlign w:val="center"/>
          </w:tcPr>
          <w:p w:rsidR="000E6154" w:rsidRPr="00406F5E" w:rsidRDefault="000E6154" w:rsidP="00EC71E1">
            <w:pPr>
              <w:jc w:val="center"/>
              <w:rPr>
                <w:rFonts w:hint="eastAsia"/>
                <w:sz w:val="24"/>
              </w:rPr>
            </w:pPr>
            <w:r w:rsidRPr="00406F5E">
              <w:rPr>
                <w:rFonts w:hint="eastAsia"/>
                <w:sz w:val="24"/>
              </w:rPr>
              <w:t>15</w:t>
            </w:r>
          </w:p>
        </w:tc>
        <w:tc>
          <w:tcPr>
            <w:tcW w:w="1043" w:type="pct"/>
            <w:vAlign w:val="center"/>
          </w:tcPr>
          <w:p w:rsidR="000E6154" w:rsidRPr="00406F5E" w:rsidRDefault="000E6154" w:rsidP="00EC71E1">
            <w:pPr>
              <w:jc w:val="center"/>
              <w:rPr>
                <w:rFonts w:hint="eastAsia"/>
                <w:sz w:val="24"/>
              </w:rPr>
            </w:pPr>
            <w:r w:rsidRPr="00406F5E">
              <w:rPr>
                <w:rFonts w:hint="eastAsia"/>
                <w:sz w:val="24"/>
              </w:rPr>
              <w:t>+7.800</w:t>
            </w:r>
          </w:p>
        </w:tc>
        <w:tc>
          <w:tcPr>
            <w:tcW w:w="1029" w:type="pct"/>
            <w:vAlign w:val="center"/>
          </w:tcPr>
          <w:p w:rsidR="000E6154" w:rsidRPr="00406F5E" w:rsidRDefault="000E6154" w:rsidP="00EC71E1">
            <w:pPr>
              <w:jc w:val="center"/>
              <w:rPr>
                <w:rFonts w:hint="eastAsia"/>
                <w:sz w:val="24"/>
              </w:rPr>
            </w:pPr>
            <w:r w:rsidRPr="00406F5E">
              <w:rPr>
                <w:rFonts w:hint="eastAsia"/>
                <w:sz w:val="24"/>
              </w:rPr>
              <w:t>-2.200</w:t>
            </w:r>
          </w:p>
        </w:tc>
      </w:tr>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D</w:t>
            </w:r>
          </w:p>
        </w:tc>
        <w:tc>
          <w:tcPr>
            <w:tcW w:w="757" w:type="pct"/>
            <w:vAlign w:val="center"/>
          </w:tcPr>
          <w:p w:rsidR="000E6154" w:rsidRPr="00406F5E" w:rsidRDefault="000E6154" w:rsidP="00EC71E1">
            <w:pPr>
              <w:jc w:val="center"/>
              <w:rPr>
                <w:rFonts w:hint="eastAsia"/>
                <w:sz w:val="24"/>
              </w:rPr>
            </w:pPr>
            <w:r w:rsidRPr="00406F5E">
              <w:rPr>
                <w:rFonts w:hint="eastAsia"/>
                <w:sz w:val="24"/>
              </w:rPr>
              <w:t>1</w:t>
            </w:r>
          </w:p>
        </w:tc>
        <w:tc>
          <w:tcPr>
            <w:tcW w:w="620" w:type="pct"/>
            <w:vAlign w:val="center"/>
          </w:tcPr>
          <w:p w:rsidR="000E6154" w:rsidRPr="00406F5E" w:rsidRDefault="000E6154" w:rsidP="00EC71E1">
            <w:pPr>
              <w:jc w:val="center"/>
              <w:rPr>
                <w:rFonts w:hint="eastAsia"/>
                <w:sz w:val="24"/>
              </w:rPr>
            </w:pPr>
            <w:r w:rsidRPr="00406F5E">
              <w:rPr>
                <w:rFonts w:hint="eastAsia"/>
                <w:sz w:val="24"/>
              </w:rPr>
              <w:t>21</w:t>
            </w:r>
          </w:p>
        </w:tc>
        <w:tc>
          <w:tcPr>
            <w:tcW w:w="932" w:type="pct"/>
            <w:vAlign w:val="center"/>
          </w:tcPr>
          <w:p w:rsidR="000E6154" w:rsidRPr="00406F5E" w:rsidRDefault="000E6154" w:rsidP="00EC71E1">
            <w:pPr>
              <w:jc w:val="center"/>
              <w:rPr>
                <w:rFonts w:hint="eastAsia"/>
                <w:sz w:val="24"/>
              </w:rPr>
            </w:pPr>
            <w:r w:rsidRPr="00406F5E">
              <w:rPr>
                <w:rFonts w:hint="eastAsia"/>
                <w:sz w:val="24"/>
              </w:rPr>
              <w:t>20</w:t>
            </w:r>
          </w:p>
        </w:tc>
        <w:tc>
          <w:tcPr>
            <w:tcW w:w="1043" w:type="pct"/>
            <w:vAlign w:val="center"/>
          </w:tcPr>
          <w:p w:rsidR="000E6154" w:rsidRPr="00406F5E" w:rsidRDefault="000E6154" w:rsidP="00EC71E1">
            <w:pPr>
              <w:jc w:val="center"/>
              <w:rPr>
                <w:rFonts w:hint="eastAsia"/>
                <w:sz w:val="24"/>
              </w:rPr>
            </w:pPr>
            <w:r w:rsidRPr="00406F5E">
              <w:rPr>
                <w:rFonts w:hint="eastAsia"/>
                <w:sz w:val="24"/>
              </w:rPr>
              <w:t>+8.400</w:t>
            </w:r>
          </w:p>
        </w:tc>
        <w:tc>
          <w:tcPr>
            <w:tcW w:w="1029" w:type="pct"/>
            <w:vAlign w:val="center"/>
          </w:tcPr>
          <w:p w:rsidR="000E6154" w:rsidRPr="00406F5E" w:rsidRDefault="000E6154" w:rsidP="00EC71E1">
            <w:pPr>
              <w:jc w:val="center"/>
              <w:rPr>
                <w:rFonts w:hint="eastAsia"/>
                <w:sz w:val="24"/>
              </w:rPr>
            </w:pPr>
            <w:r w:rsidRPr="00406F5E">
              <w:rPr>
                <w:rFonts w:hint="eastAsia"/>
                <w:sz w:val="24"/>
              </w:rPr>
              <w:t>-1.800</w:t>
            </w:r>
          </w:p>
        </w:tc>
      </w:tr>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E</w:t>
            </w:r>
          </w:p>
        </w:tc>
        <w:tc>
          <w:tcPr>
            <w:tcW w:w="757" w:type="pct"/>
            <w:vAlign w:val="center"/>
          </w:tcPr>
          <w:p w:rsidR="000E6154" w:rsidRPr="00406F5E" w:rsidRDefault="000E6154" w:rsidP="00EC71E1">
            <w:pPr>
              <w:jc w:val="center"/>
              <w:rPr>
                <w:rFonts w:hint="eastAsia"/>
                <w:sz w:val="24"/>
              </w:rPr>
            </w:pPr>
            <w:r w:rsidRPr="00406F5E">
              <w:rPr>
                <w:rFonts w:hint="eastAsia"/>
                <w:sz w:val="24"/>
              </w:rPr>
              <w:t>1</w:t>
            </w:r>
          </w:p>
        </w:tc>
        <w:tc>
          <w:tcPr>
            <w:tcW w:w="620" w:type="pct"/>
            <w:vAlign w:val="center"/>
          </w:tcPr>
          <w:p w:rsidR="000E6154" w:rsidRPr="00406F5E" w:rsidRDefault="000E6154" w:rsidP="00EC71E1">
            <w:pPr>
              <w:jc w:val="center"/>
              <w:rPr>
                <w:rFonts w:hint="eastAsia"/>
                <w:sz w:val="24"/>
              </w:rPr>
            </w:pPr>
            <w:r w:rsidRPr="00406F5E">
              <w:rPr>
                <w:rFonts w:hint="eastAsia"/>
                <w:sz w:val="24"/>
              </w:rPr>
              <w:t>21</w:t>
            </w:r>
          </w:p>
        </w:tc>
        <w:tc>
          <w:tcPr>
            <w:tcW w:w="932" w:type="pct"/>
            <w:vAlign w:val="center"/>
          </w:tcPr>
          <w:p w:rsidR="000E6154" w:rsidRPr="00406F5E" w:rsidRDefault="000E6154" w:rsidP="00EC71E1">
            <w:pPr>
              <w:jc w:val="center"/>
              <w:rPr>
                <w:rFonts w:hint="eastAsia"/>
                <w:sz w:val="24"/>
              </w:rPr>
            </w:pPr>
            <w:r w:rsidRPr="00406F5E">
              <w:rPr>
                <w:rFonts w:hint="eastAsia"/>
                <w:sz w:val="24"/>
              </w:rPr>
              <w:t>20</w:t>
            </w:r>
          </w:p>
        </w:tc>
        <w:tc>
          <w:tcPr>
            <w:tcW w:w="1043" w:type="pct"/>
            <w:vAlign w:val="center"/>
          </w:tcPr>
          <w:p w:rsidR="000E6154" w:rsidRPr="00406F5E" w:rsidRDefault="000E6154" w:rsidP="00EC71E1">
            <w:pPr>
              <w:jc w:val="center"/>
              <w:rPr>
                <w:rFonts w:hint="eastAsia"/>
                <w:sz w:val="24"/>
              </w:rPr>
            </w:pPr>
            <w:r w:rsidRPr="00406F5E">
              <w:rPr>
                <w:rFonts w:hint="eastAsia"/>
                <w:sz w:val="24"/>
              </w:rPr>
              <w:t>+8.400</w:t>
            </w:r>
          </w:p>
        </w:tc>
        <w:tc>
          <w:tcPr>
            <w:tcW w:w="1029" w:type="pct"/>
            <w:vAlign w:val="center"/>
          </w:tcPr>
          <w:p w:rsidR="000E6154" w:rsidRPr="00406F5E" w:rsidRDefault="000E6154" w:rsidP="00EC71E1">
            <w:pPr>
              <w:jc w:val="center"/>
              <w:rPr>
                <w:rFonts w:hint="eastAsia"/>
                <w:sz w:val="24"/>
              </w:rPr>
            </w:pPr>
            <w:r w:rsidRPr="00406F5E">
              <w:rPr>
                <w:rFonts w:hint="eastAsia"/>
                <w:sz w:val="24"/>
              </w:rPr>
              <w:t>-2.000</w:t>
            </w:r>
          </w:p>
        </w:tc>
      </w:tr>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F</w:t>
            </w:r>
          </w:p>
        </w:tc>
        <w:tc>
          <w:tcPr>
            <w:tcW w:w="757" w:type="pct"/>
            <w:vAlign w:val="center"/>
          </w:tcPr>
          <w:p w:rsidR="000E6154" w:rsidRPr="00406F5E" w:rsidRDefault="000E6154" w:rsidP="00EC71E1">
            <w:pPr>
              <w:jc w:val="center"/>
              <w:rPr>
                <w:rFonts w:hint="eastAsia"/>
                <w:sz w:val="24"/>
              </w:rPr>
            </w:pPr>
            <w:r w:rsidRPr="00406F5E">
              <w:rPr>
                <w:rFonts w:hint="eastAsia"/>
                <w:sz w:val="24"/>
              </w:rPr>
              <w:t>1</w:t>
            </w:r>
          </w:p>
        </w:tc>
        <w:tc>
          <w:tcPr>
            <w:tcW w:w="620" w:type="pct"/>
            <w:vAlign w:val="center"/>
          </w:tcPr>
          <w:p w:rsidR="000E6154" w:rsidRPr="00406F5E" w:rsidRDefault="000E6154" w:rsidP="00EC71E1">
            <w:pPr>
              <w:jc w:val="center"/>
              <w:rPr>
                <w:rFonts w:hint="eastAsia"/>
                <w:sz w:val="24"/>
              </w:rPr>
            </w:pPr>
            <w:r w:rsidRPr="00406F5E">
              <w:rPr>
                <w:rFonts w:hint="eastAsia"/>
                <w:sz w:val="24"/>
              </w:rPr>
              <w:t>21</w:t>
            </w:r>
          </w:p>
        </w:tc>
        <w:tc>
          <w:tcPr>
            <w:tcW w:w="932" w:type="pct"/>
            <w:vAlign w:val="center"/>
          </w:tcPr>
          <w:p w:rsidR="000E6154" w:rsidRPr="00406F5E" w:rsidRDefault="000E6154" w:rsidP="00EC71E1">
            <w:pPr>
              <w:jc w:val="center"/>
              <w:rPr>
                <w:rFonts w:hint="eastAsia"/>
                <w:sz w:val="24"/>
              </w:rPr>
            </w:pPr>
            <w:r w:rsidRPr="00406F5E">
              <w:rPr>
                <w:rFonts w:hint="eastAsia"/>
                <w:sz w:val="24"/>
              </w:rPr>
              <w:t>20</w:t>
            </w:r>
          </w:p>
        </w:tc>
        <w:tc>
          <w:tcPr>
            <w:tcW w:w="1043" w:type="pct"/>
            <w:vAlign w:val="center"/>
          </w:tcPr>
          <w:p w:rsidR="000E6154" w:rsidRPr="00406F5E" w:rsidRDefault="000E6154" w:rsidP="00EC71E1">
            <w:pPr>
              <w:jc w:val="center"/>
              <w:rPr>
                <w:rFonts w:hint="eastAsia"/>
                <w:sz w:val="24"/>
              </w:rPr>
            </w:pPr>
            <w:r w:rsidRPr="00406F5E">
              <w:rPr>
                <w:rFonts w:hint="eastAsia"/>
                <w:sz w:val="24"/>
              </w:rPr>
              <w:t>+8.100</w:t>
            </w:r>
          </w:p>
        </w:tc>
        <w:tc>
          <w:tcPr>
            <w:tcW w:w="1029" w:type="pct"/>
            <w:vAlign w:val="center"/>
          </w:tcPr>
          <w:p w:rsidR="000E6154" w:rsidRPr="00406F5E" w:rsidRDefault="000E6154" w:rsidP="00EC71E1">
            <w:pPr>
              <w:jc w:val="center"/>
              <w:rPr>
                <w:rFonts w:hint="eastAsia"/>
                <w:sz w:val="24"/>
              </w:rPr>
            </w:pPr>
            <w:r w:rsidRPr="00406F5E">
              <w:rPr>
                <w:rFonts w:hint="eastAsia"/>
                <w:sz w:val="24"/>
              </w:rPr>
              <w:t>-2.000</w:t>
            </w:r>
          </w:p>
        </w:tc>
      </w:tr>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G</w:t>
            </w:r>
          </w:p>
        </w:tc>
        <w:tc>
          <w:tcPr>
            <w:tcW w:w="757" w:type="pct"/>
            <w:vAlign w:val="center"/>
          </w:tcPr>
          <w:p w:rsidR="000E6154" w:rsidRPr="00406F5E" w:rsidRDefault="000E6154" w:rsidP="00EC71E1">
            <w:pPr>
              <w:jc w:val="center"/>
              <w:rPr>
                <w:rFonts w:hint="eastAsia"/>
                <w:sz w:val="24"/>
              </w:rPr>
            </w:pPr>
            <w:r w:rsidRPr="00406F5E">
              <w:rPr>
                <w:rFonts w:hint="eastAsia"/>
                <w:sz w:val="24"/>
              </w:rPr>
              <w:t>2</w:t>
            </w:r>
            <w:r w:rsidRPr="00406F5E">
              <w:rPr>
                <w:rFonts w:hint="eastAsia"/>
                <w:sz w:val="24"/>
              </w:rPr>
              <w:t>个等跨</w:t>
            </w:r>
          </w:p>
        </w:tc>
        <w:tc>
          <w:tcPr>
            <w:tcW w:w="620" w:type="pct"/>
            <w:vAlign w:val="center"/>
          </w:tcPr>
          <w:p w:rsidR="000E6154" w:rsidRPr="00406F5E" w:rsidRDefault="000E6154" w:rsidP="00EC71E1">
            <w:pPr>
              <w:jc w:val="center"/>
              <w:rPr>
                <w:rFonts w:hint="eastAsia"/>
                <w:sz w:val="24"/>
              </w:rPr>
            </w:pPr>
            <w:r w:rsidRPr="00406F5E">
              <w:rPr>
                <w:rFonts w:hint="eastAsia"/>
                <w:sz w:val="24"/>
              </w:rPr>
              <w:t>18</w:t>
            </w:r>
          </w:p>
        </w:tc>
        <w:tc>
          <w:tcPr>
            <w:tcW w:w="932" w:type="pct"/>
            <w:vAlign w:val="center"/>
          </w:tcPr>
          <w:p w:rsidR="000E6154" w:rsidRPr="00406F5E" w:rsidRDefault="000E6154" w:rsidP="00EC71E1">
            <w:pPr>
              <w:jc w:val="center"/>
              <w:rPr>
                <w:rFonts w:hint="eastAsia"/>
                <w:sz w:val="24"/>
              </w:rPr>
            </w:pPr>
            <w:r w:rsidRPr="00406F5E">
              <w:rPr>
                <w:rFonts w:hint="eastAsia"/>
                <w:sz w:val="24"/>
              </w:rPr>
              <w:t>15</w:t>
            </w:r>
          </w:p>
        </w:tc>
        <w:tc>
          <w:tcPr>
            <w:tcW w:w="1043" w:type="pct"/>
            <w:vAlign w:val="center"/>
          </w:tcPr>
          <w:p w:rsidR="000E6154" w:rsidRPr="00406F5E" w:rsidRDefault="000E6154" w:rsidP="00EC71E1">
            <w:pPr>
              <w:jc w:val="center"/>
              <w:rPr>
                <w:rFonts w:hint="eastAsia"/>
                <w:sz w:val="24"/>
              </w:rPr>
            </w:pPr>
            <w:r w:rsidRPr="00406F5E">
              <w:rPr>
                <w:rFonts w:hint="eastAsia"/>
                <w:sz w:val="24"/>
              </w:rPr>
              <w:t>+7.800</w:t>
            </w:r>
          </w:p>
        </w:tc>
        <w:tc>
          <w:tcPr>
            <w:tcW w:w="1029" w:type="pct"/>
            <w:vAlign w:val="center"/>
          </w:tcPr>
          <w:p w:rsidR="000E6154" w:rsidRPr="00406F5E" w:rsidRDefault="000E6154" w:rsidP="00EC71E1">
            <w:pPr>
              <w:jc w:val="center"/>
              <w:rPr>
                <w:rFonts w:hint="eastAsia"/>
                <w:sz w:val="24"/>
              </w:rPr>
            </w:pPr>
            <w:r w:rsidRPr="00406F5E">
              <w:rPr>
                <w:rFonts w:hint="eastAsia"/>
                <w:sz w:val="24"/>
              </w:rPr>
              <w:t>-2.000</w:t>
            </w:r>
          </w:p>
        </w:tc>
      </w:tr>
      <w:tr w:rsidR="000E6154" w:rsidRPr="00406F5E" w:rsidTr="00EC71E1">
        <w:trPr>
          <w:trHeight w:val="454"/>
        </w:trPr>
        <w:tc>
          <w:tcPr>
            <w:tcW w:w="620" w:type="pct"/>
            <w:vAlign w:val="center"/>
          </w:tcPr>
          <w:p w:rsidR="000E6154" w:rsidRPr="00406F5E" w:rsidRDefault="000E6154" w:rsidP="00EC71E1">
            <w:pPr>
              <w:jc w:val="center"/>
              <w:rPr>
                <w:rFonts w:hint="eastAsia"/>
                <w:sz w:val="24"/>
              </w:rPr>
            </w:pPr>
            <w:r w:rsidRPr="00406F5E">
              <w:rPr>
                <w:rFonts w:hint="eastAsia"/>
                <w:sz w:val="24"/>
              </w:rPr>
              <w:t>H</w:t>
            </w:r>
          </w:p>
        </w:tc>
        <w:tc>
          <w:tcPr>
            <w:tcW w:w="757" w:type="pct"/>
            <w:vAlign w:val="center"/>
          </w:tcPr>
          <w:p w:rsidR="000E6154" w:rsidRPr="00406F5E" w:rsidRDefault="000E6154" w:rsidP="00EC71E1">
            <w:pPr>
              <w:jc w:val="center"/>
              <w:rPr>
                <w:rFonts w:hint="eastAsia"/>
                <w:sz w:val="24"/>
              </w:rPr>
            </w:pPr>
            <w:r w:rsidRPr="00406F5E">
              <w:rPr>
                <w:rFonts w:hint="eastAsia"/>
                <w:sz w:val="24"/>
              </w:rPr>
              <w:t>2</w:t>
            </w:r>
            <w:r w:rsidRPr="00406F5E">
              <w:rPr>
                <w:rFonts w:hint="eastAsia"/>
                <w:sz w:val="24"/>
              </w:rPr>
              <w:t>个等跨</w:t>
            </w:r>
          </w:p>
        </w:tc>
        <w:tc>
          <w:tcPr>
            <w:tcW w:w="620" w:type="pct"/>
            <w:vAlign w:val="center"/>
          </w:tcPr>
          <w:p w:rsidR="000E6154" w:rsidRPr="00406F5E" w:rsidRDefault="000E6154" w:rsidP="00EC71E1">
            <w:pPr>
              <w:jc w:val="center"/>
              <w:rPr>
                <w:rFonts w:hint="eastAsia"/>
                <w:sz w:val="24"/>
              </w:rPr>
            </w:pPr>
            <w:r w:rsidRPr="00406F5E">
              <w:rPr>
                <w:rFonts w:hint="eastAsia"/>
                <w:sz w:val="24"/>
              </w:rPr>
              <w:t>21</w:t>
            </w:r>
          </w:p>
        </w:tc>
        <w:tc>
          <w:tcPr>
            <w:tcW w:w="932" w:type="pct"/>
            <w:vAlign w:val="center"/>
          </w:tcPr>
          <w:p w:rsidR="000E6154" w:rsidRPr="00406F5E" w:rsidRDefault="000E6154" w:rsidP="00EC71E1">
            <w:pPr>
              <w:jc w:val="center"/>
              <w:rPr>
                <w:rFonts w:hint="eastAsia"/>
                <w:sz w:val="24"/>
              </w:rPr>
            </w:pPr>
            <w:r w:rsidRPr="00406F5E">
              <w:rPr>
                <w:rFonts w:hint="eastAsia"/>
                <w:sz w:val="24"/>
              </w:rPr>
              <w:t>20</w:t>
            </w:r>
          </w:p>
        </w:tc>
        <w:tc>
          <w:tcPr>
            <w:tcW w:w="1043" w:type="pct"/>
            <w:vAlign w:val="center"/>
          </w:tcPr>
          <w:p w:rsidR="000E6154" w:rsidRPr="00406F5E" w:rsidRDefault="000E6154" w:rsidP="00EC71E1">
            <w:pPr>
              <w:jc w:val="center"/>
              <w:rPr>
                <w:rFonts w:hint="eastAsia"/>
                <w:sz w:val="24"/>
              </w:rPr>
            </w:pPr>
            <w:r w:rsidRPr="00406F5E">
              <w:rPr>
                <w:rFonts w:hint="eastAsia"/>
                <w:sz w:val="24"/>
              </w:rPr>
              <w:t>+8.400</w:t>
            </w:r>
          </w:p>
        </w:tc>
        <w:tc>
          <w:tcPr>
            <w:tcW w:w="1029" w:type="pct"/>
            <w:vAlign w:val="center"/>
          </w:tcPr>
          <w:p w:rsidR="000E6154" w:rsidRPr="00406F5E" w:rsidRDefault="000E6154" w:rsidP="00EC71E1">
            <w:pPr>
              <w:jc w:val="center"/>
              <w:rPr>
                <w:rFonts w:hint="eastAsia"/>
                <w:sz w:val="24"/>
              </w:rPr>
            </w:pPr>
            <w:r w:rsidRPr="00406F5E">
              <w:rPr>
                <w:rFonts w:hint="eastAsia"/>
                <w:sz w:val="24"/>
              </w:rPr>
              <w:t>-2.000</w:t>
            </w:r>
          </w:p>
        </w:tc>
      </w:tr>
    </w:tbl>
    <w:p w:rsidR="000E6154" w:rsidRDefault="000E6154" w:rsidP="000E6154">
      <w:pPr>
        <w:rPr>
          <w:rFonts w:hint="eastAsia"/>
          <w:sz w:val="24"/>
        </w:rPr>
      </w:pPr>
    </w:p>
    <w:p w:rsidR="000E6154" w:rsidRPr="00406F5E" w:rsidRDefault="000E6154" w:rsidP="000E6154">
      <w:pPr>
        <w:spacing w:line="360" w:lineRule="auto"/>
        <w:ind w:firstLineChars="200" w:firstLine="480"/>
        <w:rPr>
          <w:rFonts w:hint="eastAsia"/>
          <w:sz w:val="24"/>
        </w:rPr>
      </w:pPr>
      <w:r w:rsidRPr="00406F5E">
        <w:rPr>
          <w:rFonts w:hint="eastAsia"/>
          <w:sz w:val="24"/>
        </w:rPr>
        <w:t>已知资料：</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t>采用卷材防水屋面，屋面恒荷载（包括卷材、</w:t>
      </w:r>
      <w:r w:rsidRPr="00406F5E">
        <w:rPr>
          <w:rFonts w:hint="eastAsia"/>
          <w:sz w:val="24"/>
        </w:rPr>
        <w:t>20mm</w:t>
      </w:r>
      <w:r w:rsidRPr="00406F5E">
        <w:rPr>
          <w:rFonts w:hint="eastAsia"/>
          <w:sz w:val="24"/>
        </w:rPr>
        <w:t>厚找平层、大型屋面板、屋架或屋面梁等）为</w:t>
      </w:r>
      <w:r w:rsidRPr="00406F5E">
        <w:rPr>
          <w:rFonts w:hint="eastAsia"/>
          <w:sz w:val="24"/>
        </w:rPr>
        <w:t>1.4k</w:t>
      </w:r>
      <w:r w:rsidRPr="00406F5E">
        <w:rPr>
          <w:sz w:val="24"/>
        </w:rPr>
        <w:t>N/</w:t>
      </w:r>
      <w:r w:rsidRPr="00406F5E">
        <w:rPr>
          <w:rFonts w:hint="eastAsia"/>
          <w:sz w:val="24"/>
        </w:rPr>
        <w:t>m</w:t>
      </w:r>
      <w:r w:rsidRPr="00406F5E">
        <w:rPr>
          <w:rFonts w:hint="eastAsia"/>
          <w:sz w:val="24"/>
          <w:vertAlign w:val="superscript"/>
        </w:rPr>
        <w:t>2</w:t>
      </w:r>
      <w:r w:rsidRPr="00406F5E">
        <w:rPr>
          <w:rFonts w:hint="eastAsia"/>
          <w:sz w:val="24"/>
        </w:rPr>
        <w:t>(</w:t>
      </w:r>
      <w:r w:rsidRPr="00406F5E">
        <w:rPr>
          <w:rFonts w:hint="eastAsia"/>
          <w:sz w:val="24"/>
        </w:rPr>
        <w:t>水平投影面积</w:t>
      </w:r>
      <w:r w:rsidRPr="00406F5E">
        <w:rPr>
          <w:rFonts w:hint="eastAsia"/>
          <w:sz w:val="24"/>
        </w:rPr>
        <w:t>)</w:t>
      </w:r>
      <w:r w:rsidRPr="00406F5E">
        <w:rPr>
          <w:rFonts w:hint="eastAsia"/>
          <w:sz w:val="24"/>
        </w:rPr>
        <w:t>。</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t>屋面活荷载</w:t>
      </w:r>
      <w:r w:rsidRPr="00406F5E">
        <w:rPr>
          <w:rFonts w:hint="eastAsia"/>
          <w:sz w:val="24"/>
        </w:rPr>
        <w:t>0.7k</w:t>
      </w:r>
      <w:r w:rsidRPr="00406F5E">
        <w:rPr>
          <w:sz w:val="24"/>
        </w:rPr>
        <w:t>N/</w:t>
      </w:r>
      <w:r w:rsidRPr="00406F5E">
        <w:rPr>
          <w:rFonts w:hint="eastAsia"/>
          <w:sz w:val="24"/>
        </w:rPr>
        <w:t>m</w:t>
      </w:r>
      <w:r w:rsidRPr="00406F5E">
        <w:rPr>
          <w:rFonts w:hint="eastAsia"/>
          <w:sz w:val="24"/>
          <w:vertAlign w:val="superscript"/>
        </w:rPr>
        <w:t>2</w:t>
      </w:r>
      <w:r w:rsidRPr="00406F5E">
        <w:rPr>
          <w:rFonts w:hint="eastAsia"/>
          <w:sz w:val="24"/>
        </w:rPr>
        <w:t>，屋面没有积灰荷载。</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t>雪荷载标准值</w:t>
      </w:r>
      <w:r w:rsidRPr="00406F5E">
        <w:rPr>
          <w:rFonts w:hint="eastAsia"/>
          <w:sz w:val="24"/>
        </w:rPr>
        <w:t>0.4k</w:t>
      </w:r>
      <w:r w:rsidRPr="00406F5E">
        <w:rPr>
          <w:sz w:val="24"/>
        </w:rPr>
        <w:t>N/</w:t>
      </w:r>
      <w:r w:rsidRPr="00406F5E">
        <w:rPr>
          <w:rFonts w:hint="eastAsia"/>
          <w:sz w:val="24"/>
        </w:rPr>
        <w:t>m</w:t>
      </w:r>
      <w:r w:rsidRPr="00406F5E">
        <w:rPr>
          <w:rFonts w:hint="eastAsia"/>
          <w:sz w:val="24"/>
          <w:vertAlign w:val="superscript"/>
        </w:rPr>
        <w:t>2</w:t>
      </w:r>
      <w:r w:rsidRPr="00406F5E">
        <w:rPr>
          <w:rFonts w:hint="eastAsia"/>
          <w:sz w:val="24"/>
        </w:rPr>
        <w:t>，风荷载标准值</w:t>
      </w:r>
      <w:r w:rsidRPr="00406F5E">
        <w:rPr>
          <w:rFonts w:hint="eastAsia"/>
          <w:sz w:val="24"/>
        </w:rPr>
        <w:t>0.35k</w:t>
      </w:r>
      <w:r w:rsidRPr="00406F5E">
        <w:rPr>
          <w:sz w:val="24"/>
        </w:rPr>
        <w:t>N/</w:t>
      </w:r>
      <w:r w:rsidRPr="00406F5E">
        <w:rPr>
          <w:rFonts w:hint="eastAsia"/>
          <w:sz w:val="24"/>
        </w:rPr>
        <w:t>m</w:t>
      </w:r>
      <w:r w:rsidRPr="00406F5E">
        <w:rPr>
          <w:rFonts w:hint="eastAsia"/>
          <w:sz w:val="24"/>
          <w:vertAlign w:val="superscript"/>
        </w:rPr>
        <w:t>2</w:t>
      </w:r>
      <w:r w:rsidRPr="00406F5E">
        <w:rPr>
          <w:rFonts w:hint="eastAsia"/>
          <w:sz w:val="24"/>
        </w:rPr>
        <w:t>，屋面坡度角</w:t>
      </w:r>
      <w:r w:rsidRPr="00406F5E">
        <w:rPr>
          <w:rFonts w:ascii="宋体" w:hAnsi="宋体" w:hint="eastAsia"/>
          <w:sz w:val="24"/>
        </w:rPr>
        <w:t>ɑ</w:t>
      </w:r>
      <w:r w:rsidRPr="00406F5E">
        <w:rPr>
          <w:rFonts w:hint="eastAsia"/>
          <w:sz w:val="24"/>
        </w:rPr>
        <w:t>=1</w:t>
      </w:r>
      <w:r w:rsidRPr="00406F5E">
        <w:rPr>
          <w:rFonts w:ascii="宋体" w:hAnsi="宋体" w:hint="eastAsia"/>
          <w:sz w:val="24"/>
        </w:rPr>
        <w:t>1°</w:t>
      </w:r>
      <w:r w:rsidRPr="00406F5E">
        <w:rPr>
          <w:rFonts w:hint="eastAsia"/>
          <w:sz w:val="24"/>
        </w:rPr>
        <w:t>2</w:t>
      </w:r>
      <w:r w:rsidRPr="00406F5E">
        <w:rPr>
          <w:rFonts w:ascii="宋体" w:hAnsi="宋体" w:hint="eastAsia"/>
          <w:sz w:val="24"/>
        </w:rPr>
        <w:t>1′。</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ascii="宋体" w:hAnsi="宋体" w:hint="eastAsia"/>
          <w:sz w:val="24"/>
        </w:rPr>
        <w:t>地基承载力180</w:t>
      </w:r>
      <w:r w:rsidRPr="00406F5E">
        <w:rPr>
          <w:rFonts w:hint="eastAsia"/>
          <w:sz w:val="24"/>
        </w:rPr>
        <w:t xml:space="preserve"> k</w:t>
      </w:r>
      <w:r w:rsidRPr="00406F5E">
        <w:rPr>
          <w:sz w:val="24"/>
        </w:rPr>
        <w:t>N/</w:t>
      </w:r>
      <w:r w:rsidRPr="00406F5E">
        <w:rPr>
          <w:rFonts w:hint="eastAsia"/>
          <w:sz w:val="24"/>
        </w:rPr>
        <w:t>m</w:t>
      </w:r>
      <w:r w:rsidRPr="00406F5E">
        <w:rPr>
          <w:rFonts w:hint="eastAsia"/>
          <w:sz w:val="24"/>
          <w:vertAlign w:val="superscript"/>
        </w:rPr>
        <w:t>2</w:t>
      </w:r>
      <w:r w:rsidRPr="00406F5E">
        <w:rPr>
          <w:rFonts w:hint="eastAsia"/>
          <w:sz w:val="24"/>
        </w:rPr>
        <w:t>。</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t>围护墙材用在基础梁上砌筑的承自重的砖墙，在柱距</w:t>
      </w:r>
      <w:r w:rsidRPr="00406F5E">
        <w:rPr>
          <w:rFonts w:hint="eastAsia"/>
          <w:sz w:val="24"/>
        </w:rPr>
        <w:t>6m</w:t>
      </w:r>
      <w:r w:rsidRPr="00406F5E">
        <w:rPr>
          <w:rFonts w:hint="eastAsia"/>
          <w:sz w:val="24"/>
        </w:rPr>
        <w:t>范围内，包括基础梁、砖墙、窗、圈梁等传至基础顶面的竖向集中力标准值为</w:t>
      </w:r>
      <w:r w:rsidRPr="00406F5E">
        <w:rPr>
          <w:rFonts w:hint="eastAsia"/>
          <w:sz w:val="24"/>
        </w:rPr>
        <w:t>300~350 k</w:t>
      </w:r>
      <w:r w:rsidRPr="00406F5E">
        <w:rPr>
          <w:sz w:val="24"/>
        </w:rPr>
        <w:t>N/</w:t>
      </w:r>
      <w:r w:rsidRPr="00406F5E">
        <w:rPr>
          <w:rFonts w:hint="eastAsia"/>
          <w:sz w:val="24"/>
        </w:rPr>
        <w:t>m</w:t>
      </w:r>
      <w:r w:rsidRPr="00406F5E">
        <w:rPr>
          <w:rFonts w:hint="eastAsia"/>
          <w:sz w:val="24"/>
          <w:vertAlign w:val="superscript"/>
        </w:rPr>
        <w:t>2</w:t>
      </w:r>
      <w:r w:rsidRPr="00406F5E">
        <w:rPr>
          <w:rFonts w:hint="eastAsia"/>
          <w:sz w:val="24"/>
        </w:rPr>
        <w:t>，（吊车轨顶标高，低的取小值，高的取大值），此竖向集中力与柱外侧边的水平距离为</w:t>
      </w:r>
      <w:r w:rsidRPr="00406F5E">
        <w:rPr>
          <w:rFonts w:hint="eastAsia"/>
          <w:sz w:val="24"/>
        </w:rPr>
        <w:t>0.24m</w:t>
      </w:r>
      <w:r w:rsidRPr="00406F5E">
        <w:rPr>
          <w:rFonts w:hint="eastAsia"/>
          <w:sz w:val="24"/>
        </w:rPr>
        <w:t>。</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t>室内地坪标高为±</w:t>
      </w:r>
      <w:r w:rsidRPr="00406F5E">
        <w:rPr>
          <w:rFonts w:hint="eastAsia"/>
          <w:sz w:val="24"/>
        </w:rPr>
        <w:t>0.000</w:t>
      </w:r>
      <w:r w:rsidRPr="00406F5E">
        <w:rPr>
          <w:rFonts w:hint="eastAsia"/>
          <w:sz w:val="24"/>
        </w:rPr>
        <w:t>，室外地坪标高为</w:t>
      </w:r>
      <w:r w:rsidRPr="00406F5E">
        <w:rPr>
          <w:rFonts w:hint="eastAsia"/>
          <w:sz w:val="24"/>
        </w:rPr>
        <w:t>-0.300</w:t>
      </w:r>
      <w:r w:rsidRPr="00406F5E">
        <w:rPr>
          <w:rFonts w:hint="eastAsia"/>
          <w:sz w:val="24"/>
        </w:rPr>
        <w:t>。</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t>柱顶至檐口顶的竖向高度</w:t>
      </w:r>
      <w:r w:rsidRPr="00406F5E">
        <w:rPr>
          <w:rFonts w:hint="eastAsia"/>
          <w:sz w:val="24"/>
        </w:rPr>
        <w:t>h</w:t>
      </w:r>
      <w:r w:rsidRPr="00406F5E">
        <w:rPr>
          <w:rFonts w:hint="eastAsia"/>
          <w:sz w:val="24"/>
          <w:vertAlign w:val="subscript"/>
        </w:rPr>
        <w:t>1</w:t>
      </w:r>
      <w:r w:rsidRPr="00406F5E">
        <w:rPr>
          <w:rFonts w:hint="eastAsia"/>
          <w:sz w:val="24"/>
        </w:rPr>
        <w:t>=2.1m</w:t>
      </w:r>
      <w:r w:rsidRPr="00406F5E">
        <w:rPr>
          <w:rFonts w:hint="eastAsia"/>
          <w:sz w:val="24"/>
        </w:rPr>
        <w:t>，檐口至屋脊的竖向距离</w:t>
      </w:r>
      <w:r w:rsidRPr="00406F5E">
        <w:rPr>
          <w:rFonts w:hint="eastAsia"/>
          <w:sz w:val="24"/>
        </w:rPr>
        <w:t>h</w:t>
      </w:r>
      <w:r w:rsidRPr="00406F5E">
        <w:rPr>
          <w:rFonts w:hint="eastAsia"/>
          <w:sz w:val="24"/>
          <w:vertAlign w:val="subscript"/>
        </w:rPr>
        <w:t>1</w:t>
      </w:r>
      <w:r w:rsidRPr="00406F5E">
        <w:rPr>
          <w:rFonts w:hint="eastAsia"/>
          <w:sz w:val="24"/>
        </w:rPr>
        <w:t>=1.2m</w:t>
      </w:r>
      <w:r w:rsidRPr="00406F5E">
        <w:rPr>
          <w:rFonts w:hint="eastAsia"/>
          <w:sz w:val="24"/>
        </w:rPr>
        <w:t>。</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lastRenderedPageBreak/>
        <w:t>混凝土强度等级，排架柱用</w:t>
      </w:r>
      <w:r w:rsidRPr="00406F5E">
        <w:rPr>
          <w:rFonts w:hint="eastAsia"/>
          <w:sz w:val="24"/>
        </w:rPr>
        <w:t>C30</w:t>
      </w:r>
      <w:r w:rsidRPr="00406F5E">
        <w:rPr>
          <w:rFonts w:hint="eastAsia"/>
          <w:sz w:val="24"/>
        </w:rPr>
        <w:t>，柱下扩展基础用</w:t>
      </w:r>
      <w:r w:rsidRPr="00406F5E">
        <w:rPr>
          <w:rFonts w:hint="eastAsia"/>
          <w:sz w:val="24"/>
        </w:rPr>
        <w:t>C20.</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t>排架柱主筋及柱下扩展基础内钢筋用Ⅱ级钢筋，柱箍筋用Ⅰ级钢筋。</w:t>
      </w:r>
    </w:p>
    <w:p w:rsidR="000E6154" w:rsidRPr="00406F5E" w:rsidRDefault="000E6154" w:rsidP="000E6154">
      <w:pPr>
        <w:numPr>
          <w:ilvl w:val="0"/>
          <w:numId w:val="2"/>
        </w:numPr>
        <w:tabs>
          <w:tab w:val="clear" w:pos="1425"/>
        </w:tabs>
        <w:spacing w:line="360" w:lineRule="auto"/>
        <w:ind w:left="0" w:firstLineChars="200" w:firstLine="480"/>
        <w:rPr>
          <w:rFonts w:hint="eastAsia"/>
          <w:sz w:val="24"/>
        </w:rPr>
      </w:pPr>
      <w:r w:rsidRPr="00406F5E">
        <w:rPr>
          <w:rFonts w:hint="eastAsia"/>
          <w:sz w:val="24"/>
        </w:rPr>
        <w:t>吊车的有关技术参数可参阅专业标准《起重机基本参数和尺寸系列》（</w:t>
      </w:r>
      <w:r w:rsidRPr="00406F5E">
        <w:rPr>
          <w:rFonts w:hint="eastAsia"/>
          <w:sz w:val="24"/>
        </w:rPr>
        <w:t>ZQ</w:t>
      </w:r>
      <w:r w:rsidRPr="00406F5E">
        <w:rPr>
          <w:rFonts w:ascii="宋体" w:hAnsi="宋体" w:hint="eastAsia"/>
          <w:sz w:val="24"/>
        </w:rPr>
        <w:t>Ⅰ-62</w:t>
      </w:r>
      <w:r w:rsidRPr="00406F5E">
        <w:rPr>
          <w:rFonts w:hint="eastAsia"/>
          <w:sz w:val="24"/>
        </w:rPr>
        <w:t>~ZQ8-62</w:t>
      </w:r>
      <w:r w:rsidRPr="00406F5E">
        <w:rPr>
          <w:rFonts w:hint="eastAsia"/>
          <w:sz w:val="24"/>
        </w:rPr>
        <w:t>）或直接参照吊车制造厂的产品规格得到。</w:t>
      </w:r>
    </w:p>
    <w:p w:rsidR="000E6154" w:rsidRPr="00406F5E" w:rsidRDefault="000E6154" w:rsidP="000E6154">
      <w:pPr>
        <w:numPr>
          <w:ilvl w:val="0"/>
          <w:numId w:val="1"/>
        </w:numPr>
        <w:tabs>
          <w:tab w:val="clear" w:pos="1140"/>
        </w:tabs>
        <w:spacing w:line="360" w:lineRule="auto"/>
        <w:ind w:left="0" w:firstLineChars="200" w:firstLine="480"/>
        <w:rPr>
          <w:rFonts w:hint="eastAsia"/>
          <w:sz w:val="24"/>
        </w:rPr>
      </w:pPr>
      <w:r w:rsidRPr="00406F5E">
        <w:rPr>
          <w:rFonts w:hint="eastAsia"/>
          <w:sz w:val="24"/>
        </w:rPr>
        <w:t>学习目的和要求</w:t>
      </w:r>
    </w:p>
    <w:p w:rsidR="000E6154" w:rsidRPr="00406F5E" w:rsidRDefault="000E6154" w:rsidP="000E6154">
      <w:pPr>
        <w:spacing w:line="360" w:lineRule="auto"/>
        <w:ind w:firstLineChars="200" w:firstLine="480"/>
        <w:rPr>
          <w:rFonts w:hint="eastAsia"/>
          <w:sz w:val="24"/>
        </w:rPr>
      </w:pPr>
      <w:r w:rsidRPr="00406F5E">
        <w:rPr>
          <w:rFonts w:hint="eastAsia"/>
          <w:sz w:val="24"/>
        </w:rPr>
        <w:t>通过本课程设计，进一步领会与应用第二章单层厂房中讲述的内容，对混凝土单层厂房结构设计的内容、步骤和方法等有比较全面的认识，培养自学应考者综合运用所学知识解决工程问题的能力，并未毕业设计打下基础。</w:t>
      </w:r>
    </w:p>
    <w:p w:rsidR="000E6154" w:rsidRPr="00406F5E" w:rsidRDefault="000E6154" w:rsidP="000E6154">
      <w:pPr>
        <w:numPr>
          <w:ilvl w:val="0"/>
          <w:numId w:val="1"/>
        </w:numPr>
        <w:tabs>
          <w:tab w:val="clear" w:pos="1140"/>
        </w:tabs>
        <w:spacing w:line="360" w:lineRule="auto"/>
        <w:ind w:left="0" w:firstLineChars="200" w:firstLine="480"/>
        <w:rPr>
          <w:rFonts w:hint="eastAsia"/>
          <w:sz w:val="24"/>
        </w:rPr>
      </w:pPr>
      <w:r w:rsidRPr="00406F5E">
        <w:rPr>
          <w:rFonts w:hint="eastAsia"/>
          <w:sz w:val="24"/>
        </w:rPr>
        <w:t>课程设计内容</w:t>
      </w:r>
    </w:p>
    <w:p w:rsidR="000E6154" w:rsidRPr="00406F5E" w:rsidRDefault="000E6154" w:rsidP="000E6154">
      <w:pPr>
        <w:spacing w:line="360" w:lineRule="auto"/>
        <w:ind w:firstLineChars="200" w:firstLine="480"/>
        <w:rPr>
          <w:rFonts w:hint="eastAsia"/>
          <w:sz w:val="24"/>
        </w:rPr>
      </w:pPr>
      <w:r>
        <w:rPr>
          <w:rFonts w:hint="eastAsia"/>
          <w:sz w:val="24"/>
        </w:rPr>
        <w:t>1.</w:t>
      </w:r>
      <w:r w:rsidRPr="00406F5E">
        <w:rPr>
          <w:rFonts w:hint="eastAsia"/>
          <w:sz w:val="24"/>
        </w:rPr>
        <w:t>厂房结构设计计算书</w:t>
      </w:r>
    </w:p>
    <w:p w:rsidR="000E6154" w:rsidRPr="00406F5E" w:rsidRDefault="000E6154" w:rsidP="000E6154">
      <w:pPr>
        <w:spacing w:line="360" w:lineRule="auto"/>
        <w:ind w:firstLineChars="200" w:firstLine="480"/>
        <w:rPr>
          <w:rFonts w:hint="eastAsia"/>
          <w:sz w:val="24"/>
        </w:rPr>
      </w:pPr>
      <w:r w:rsidRPr="00406F5E">
        <w:rPr>
          <w:rFonts w:hint="eastAsia"/>
          <w:sz w:val="24"/>
        </w:rPr>
        <w:t>包括：</w:t>
      </w:r>
    </w:p>
    <w:p w:rsidR="000E6154" w:rsidRPr="00406F5E" w:rsidRDefault="000E6154" w:rsidP="000E6154">
      <w:pPr>
        <w:spacing w:line="360" w:lineRule="auto"/>
        <w:ind w:firstLineChars="200" w:firstLine="480"/>
        <w:rPr>
          <w:rFonts w:hint="eastAsia"/>
          <w:sz w:val="24"/>
        </w:rPr>
      </w:pPr>
      <w:r w:rsidRPr="00406F5E">
        <w:rPr>
          <w:rFonts w:hint="eastAsia"/>
          <w:sz w:val="24"/>
        </w:rPr>
        <w:t>（</w:t>
      </w:r>
      <w:r w:rsidRPr="00406F5E">
        <w:rPr>
          <w:rFonts w:hint="eastAsia"/>
          <w:sz w:val="24"/>
        </w:rPr>
        <w:t>1</w:t>
      </w:r>
      <w:r w:rsidRPr="00406F5E">
        <w:rPr>
          <w:rFonts w:hint="eastAsia"/>
          <w:sz w:val="24"/>
        </w:rPr>
        <w:t>）单层厂房平面、剖面结构布置及主要结构构件选型。</w:t>
      </w:r>
    </w:p>
    <w:p w:rsidR="000E6154" w:rsidRPr="00406F5E" w:rsidRDefault="000E6154" w:rsidP="000E6154">
      <w:pPr>
        <w:spacing w:line="360" w:lineRule="auto"/>
        <w:ind w:firstLineChars="200" w:firstLine="480"/>
        <w:rPr>
          <w:rFonts w:hint="eastAsia"/>
          <w:sz w:val="24"/>
        </w:rPr>
      </w:pPr>
      <w:r w:rsidRPr="00406F5E">
        <w:rPr>
          <w:rFonts w:hint="eastAsia"/>
          <w:sz w:val="24"/>
        </w:rPr>
        <w:t>（</w:t>
      </w:r>
      <w:r w:rsidRPr="00406F5E">
        <w:rPr>
          <w:rFonts w:hint="eastAsia"/>
          <w:sz w:val="24"/>
        </w:rPr>
        <w:t>2</w:t>
      </w:r>
      <w:r w:rsidRPr="00406F5E">
        <w:rPr>
          <w:rFonts w:hint="eastAsia"/>
          <w:sz w:val="24"/>
        </w:rPr>
        <w:t>）排架内力分析（计算简图，荷载计算及各种荷载作用下的排架内力分析）。</w:t>
      </w:r>
    </w:p>
    <w:p w:rsidR="000E6154" w:rsidRPr="00406F5E" w:rsidRDefault="000E6154" w:rsidP="000E6154">
      <w:pPr>
        <w:spacing w:line="360" w:lineRule="auto"/>
        <w:ind w:firstLineChars="200" w:firstLine="480"/>
        <w:rPr>
          <w:rFonts w:hint="eastAsia"/>
          <w:sz w:val="24"/>
        </w:rPr>
      </w:pPr>
      <w:r w:rsidRPr="00406F5E">
        <w:rPr>
          <w:rFonts w:hint="eastAsia"/>
          <w:sz w:val="24"/>
        </w:rPr>
        <w:t>（</w:t>
      </w:r>
      <w:r w:rsidRPr="00406F5E">
        <w:rPr>
          <w:rFonts w:hint="eastAsia"/>
          <w:sz w:val="24"/>
        </w:rPr>
        <w:t>3</w:t>
      </w:r>
      <w:r w:rsidRPr="00406F5E">
        <w:rPr>
          <w:rFonts w:hint="eastAsia"/>
          <w:sz w:val="24"/>
        </w:rPr>
        <w:t>）排架边柱内力组合。</w:t>
      </w:r>
    </w:p>
    <w:p w:rsidR="000E6154" w:rsidRPr="00406F5E" w:rsidRDefault="000E6154" w:rsidP="000E6154">
      <w:pPr>
        <w:spacing w:line="360" w:lineRule="auto"/>
        <w:ind w:firstLineChars="200" w:firstLine="480"/>
        <w:rPr>
          <w:rFonts w:hint="eastAsia"/>
          <w:sz w:val="24"/>
        </w:rPr>
      </w:pPr>
      <w:r w:rsidRPr="00406F5E">
        <w:rPr>
          <w:rFonts w:hint="eastAsia"/>
          <w:sz w:val="24"/>
        </w:rPr>
        <w:t>（</w:t>
      </w:r>
      <w:r w:rsidRPr="00406F5E">
        <w:rPr>
          <w:rFonts w:hint="eastAsia"/>
          <w:sz w:val="24"/>
        </w:rPr>
        <w:t>4</w:t>
      </w:r>
      <w:r w:rsidRPr="00406F5E">
        <w:rPr>
          <w:rFonts w:hint="eastAsia"/>
          <w:sz w:val="24"/>
        </w:rPr>
        <w:t>）边柱设计（截面设计、配筋构造、吊装验算、短牛腿设计、吊车梁与边柱相连的预埋件设计）。</w:t>
      </w:r>
    </w:p>
    <w:p w:rsidR="000E6154" w:rsidRPr="00406F5E" w:rsidRDefault="000E6154" w:rsidP="000E6154">
      <w:pPr>
        <w:spacing w:line="360" w:lineRule="auto"/>
        <w:ind w:firstLineChars="200" w:firstLine="480"/>
        <w:rPr>
          <w:rFonts w:hint="eastAsia"/>
          <w:sz w:val="24"/>
        </w:rPr>
      </w:pPr>
      <w:r w:rsidRPr="00406F5E">
        <w:rPr>
          <w:rFonts w:hint="eastAsia"/>
          <w:sz w:val="24"/>
        </w:rPr>
        <w:t>（</w:t>
      </w:r>
      <w:r w:rsidRPr="00406F5E">
        <w:rPr>
          <w:rFonts w:hint="eastAsia"/>
          <w:sz w:val="24"/>
        </w:rPr>
        <w:t>5</w:t>
      </w:r>
      <w:r w:rsidRPr="00406F5E">
        <w:rPr>
          <w:rFonts w:hint="eastAsia"/>
          <w:sz w:val="24"/>
        </w:rPr>
        <w:t>）边柱下扩展基础的设计（基础底面尺寸的确定、基础高度的验算、基础底部配筋计算）。</w:t>
      </w:r>
    </w:p>
    <w:p w:rsidR="000E6154" w:rsidRPr="00406F5E" w:rsidRDefault="000E6154" w:rsidP="000E6154">
      <w:pPr>
        <w:spacing w:line="360" w:lineRule="auto"/>
        <w:ind w:firstLineChars="200" w:firstLine="480"/>
        <w:rPr>
          <w:rFonts w:hint="eastAsia"/>
          <w:sz w:val="24"/>
        </w:rPr>
      </w:pPr>
      <w:r w:rsidRPr="00406F5E">
        <w:rPr>
          <w:rFonts w:hint="eastAsia"/>
          <w:sz w:val="24"/>
        </w:rPr>
        <w:t>2.</w:t>
      </w:r>
      <w:r w:rsidRPr="00406F5E">
        <w:rPr>
          <w:rFonts w:hint="eastAsia"/>
          <w:sz w:val="24"/>
        </w:rPr>
        <w:t>单层厂房结构设计施工图</w:t>
      </w:r>
    </w:p>
    <w:p w:rsidR="000E6154" w:rsidRPr="00406F5E" w:rsidRDefault="000E6154" w:rsidP="000E6154">
      <w:pPr>
        <w:spacing w:line="360" w:lineRule="auto"/>
        <w:ind w:firstLineChars="200" w:firstLine="480"/>
        <w:rPr>
          <w:rFonts w:hint="eastAsia"/>
          <w:sz w:val="24"/>
        </w:rPr>
      </w:pPr>
      <w:r w:rsidRPr="00406F5E">
        <w:rPr>
          <w:rFonts w:hint="eastAsia"/>
          <w:sz w:val="24"/>
        </w:rPr>
        <w:t>用铅笔绘制</w:t>
      </w:r>
      <w:r w:rsidRPr="00406F5E">
        <w:rPr>
          <w:rFonts w:hint="eastAsia"/>
          <w:sz w:val="24"/>
        </w:rPr>
        <w:t>1</w:t>
      </w:r>
      <w:r w:rsidRPr="00406F5E">
        <w:rPr>
          <w:rFonts w:hint="eastAsia"/>
          <w:sz w:val="24"/>
        </w:rPr>
        <w:t>号图一张，包括：</w:t>
      </w:r>
    </w:p>
    <w:p w:rsidR="000E6154" w:rsidRPr="00406F5E" w:rsidRDefault="000E6154" w:rsidP="000E6154">
      <w:pPr>
        <w:numPr>
          <w:ilvl w:val="0"/>
          <w:numId w:val="3"/>
        </w:numPr>
        <w:tabs>
          <w:tab w:val="clear" w:pos="1575"/>
        </w:tabs>
        <w:spacing w:line="360" w:lineRule="auto"/>
        <w:ind w:left="0" w:firstLineChars="200" w:firstLine="480"/>
        <w:rPr>
          <w:rFonts w:ascii="宋体" w:hAnsi="宋体" w:hint="eastAsia"/>
          <w:sz w:val="24"/>
        </w:rPr>
      </w:pPr>
      <w:r w:rsidRPr="00406F5E">
        <w:rPr>
          <w:rFonts w:hint="eastAsia"/>
          <w:sz w:val="24"/>
        </w:rPr>
        <w:t>屋面结构平面布置图，</w:t>
      </w:r>
      <w:r w:rsidRPr="00406F5E">
        <w:rPr>
          <w:rFonts w:hint="eastAsia"/>
          <w:sz w:val="24"/>
        </w:rPr>
        <w:t>1</w:t>
      </w:r>
      <w:r w:rsidRPr="00406F5E">
        <w:rPr>
          <w:rFonts w:hint="eastAsia"/>
          <w:sz w:val="24"/>
        </w:rPr>
        <w:t>：</w:t>
      </w:r>
      <w:r w:rsidRPr="00406F5E">
        <w:rPr>
          <w:rFonts w:hint="eastAsia"/>
          <w:sz w:val="24"/>
        </w:rPr>
        <w:t>200</w:t>
      </w:r>
      <w:r w:rsidRPr="00406F5E">
        <w:rPr>
          <w:rFonts w:hint="eastAsia"/>
          <w:sz w:val="24"/>
        </w:rPr>
        <w:t>。</w:t>
      </w:r>
    </w:p>
    <w:p w:rsidR="000E6154" w:rsidRPr="00406F5E" w:rsidRDefault="000E6154" w:rsidP="000E6154">
      <w:pPr>
        <w:numPr>
          <w:ilvl w:val="0"/>
          <w:numId w:val="3"/>
        </w:numPr>
        <w:tabs>
          <w:tab w:val="clear" w:pos="1575"/>
        </w:tabs>
        <w:spacing w:line="360" w:lineRule="auto"/>
        <w:ind w:left="0" w:firstLineChars="200" w:firstLine="480"/>
        <w:rPr>
          <w:rFonts w:hint="eastAsia"/>
          <w:sz w:val="24"/>
        </w:rPr>
      </w:pPr>
      <w:r w:rsidRPr="00406F5E">
        <w:rPr>
          <w:rFonts w:hint="eastAsia"/>
          <w:sz w:val="24"/>
        </w:rPr>
        <w:t>±</w:t>
      </w:r>
      <w:r w:rsidRPr="00406F5E">
        <w:rPr>
          <w:rFonts w:hint="eastAsia"/>
          <w:sz w:val="24"/>
        </w:rPr>
        <w:t>0.000</w:t>
      </w:r>
      <w:r w:rsidRPr="00406F5E">
        <w:rPr>
          <w:rFonts w:hint="eastAsia"/>
          <w:sz w:val="24"/>
        </w:rPr>
        <w:t>结构平面布置图，</w:t>
      </w:r>
      <w:r w:rsidRPr="00406F5E">
        <w:rPr>
          <w:rFonts w:hint="eastAsia"/>
          <w:sz w:val="24"/>
        </w:rPr>
        <w:t>1</w:t>
      </w:r>
      <w:r w:rsidRPr="00406F5E">
        <w:rPr>
          <w:rFonts w:hint="eastAsia"/>
          <w:sz w:val="24"/>
        </w:rPr>
        <w:t>：</w:t>
      </w:r>
      <w:r w:rsidRPr="00406F5E">
        <w:rPr>
          <w:rFonts w:hint="eastAsia"/>
          <w:sz w:val="24"/>
        </w:rPr>
        <w:t>200</w:t>
      </w:r>
      <w:r w:rsidRPr="00406F5E">
        <w:rPr>
          <w:rFonts w:hint="eastAsia"/>
          <w:sz w:val="24"/>
        </w:rPr>
        <w:t>。</w:t>
      </w:r>
    </w:p>
    <w:p w:rsidR="000E6154" w:rsidRPr="00406F5E" w:rsidRDefault="000E6154" w:rsidP="000E6154">
      <w:pPr>
        <w:numPr>
          <w:ilvl w:val="0"/>
          <w:numId w:val="3"/>
        </w:numPr>
        <w:tabs>
          <w:tab w:val="clear" w:pos="1575"/>
        </w:tabs>
        <w:spacing w:line="360" w:lineRule="auto"/>
        <w:ind w:left="0" w:firstLineChars="200" w:firstLine="480"/>
        <w:rPr>
          <w:rFonts w:hint="eastAsia"/>
          <w:sz w:val="24"/>
        </w:rPr>
      </w:pPr>
      <w:r w:rsidRPr="00406F5E">
        <w:rPr>
          <w:rFonts w:hint="eastAsia"/>
          <w:sz w:val="24"/>
        </w:rPr>
        <w:t>装配式边柱施工图（模板图和配筋图），柱</w:t>
      </w:r>
      <w:r w:rsidRPr="00406F5E">
        <w:rPr>
          <w:rFonts w:hint="eastAsia"/>
          <w:sz w:val="24"/>
        </w:rPr>
        <w:t>1</w:t>
      </w:r>
      <w:r w:rsidRPr="00406F5E">
        <w:rPr>
          <w:rFonts w:hint="eastAsia"/>
          <w:sz w:val="24"/>
        </w:rPr>
        <w:t>：</w:t>
      </w:r>
      <w:r w:rsidRPr="00406F5E">
        <w:rPr>
          <w:rFonts w:hint="eastAsia"/>
          <w:sz w:val="24"/>
        </w:rPr>
        <w:t>50</w:t>
      </w:r>
      <w:r w:rsidRPr="00406F5E">
        <w:rPr>
          <w:rFonts w:hint="eastAsia"/>
          <w:sz w:val="24"/>
        </w:rPr>
        <w:t>，柱截面</w:t>
      </w:r>
      <w:r w:rsidRPr="00406F5E">
        <w:rPr>
          <w:rFonts w:hint="eastAsia"/>
          <w:sz w:val="24"/>
        </w:rPr>
        <w:t>1</w:t>
      </w:r>
      <w:r w:rsidRPr="00406F5E">
        <w:rPr>
          <w:rFonts w:hint="eastAsia"/>
          <w:sz w:val="24"/>
        </w:rPr>
        <w:t>：</w:t>
      </w:r>
      <w:r w:rsidRPr="00406F5E">
        <w:rPr>
          <w:rFonts w:hint="eastAsia"/>
          <w:sz w:val="24"/>
        </w:rPr>
        <w:t>25</w:t>
      </w:r>
      <w:r w:rsidRPr="00406F5E">
        <w:rPr>
          <w:rFonts w:hint="eastAsia"/>
          <w:sz w:val="24"/>
        </w:rPr>
        <w:t>。</w:t>
      </w:r>
    </w:p>
    <w:p w:rsidR="000E6154" w:rsidRPr="00406F5E" w:rsidRDefault="000E6154" w:rsidP="000E6154">
      <w:pPr>
        <w:numPr>
          <w:ilvl w:val="0"/>
          <w:numId w:val="3"/>
        </w:numPr>
        <w:tabs>
          <w:tab w:val="clear" w:pos="1575"/>
        </w:tabs>
        <w:spacing w:line="360" w:lineRule="auto"/>
        <w:ind w:left="0" w:firstLineChars="200" w:firstLine="480"/>
        <w:rPr>
          <w:rFonts w:hint="eastAsia"/>
          <w:sz w:val="24"/>
        </w:rPr>
      </w:pPr>
      <w:r w:rsidRPr="00406F5E">
        <w:rPr>
          <w:rFonts w:hint="eastAsia"/>
          <w:sz w:val="24"/>
        </w:rPr>
        <w:t>边柱下一个扩展基础的平面与剖面，</w:t>
      </w:r>
      <w:r w:rsidRPr="00406F5E">
        <w:rPr>
          <w:rFonts w:hint="eastAsia"/>
          <w:sz w:val="24"/>
        </w:rPr>
        <w:t>1</w:t>
      </w:r>
      <w:r w:rsidRPr="00406F5E">
        <w:rPr>
          <w:rFonts w:hint="eastAsia"/>
          <w:sz w:val="24"/>
        </w:rPr>
        <w:t>：</w:t>
      </w:r>
      <w:r w:rsidRPr="00406F5E">
        <w:rPr>
          <w:rFonts w:hint="eastAsia"/>
          <w:sz w:val="24"/>
        </w:rPr>
        <w:t>25~1</w:t>
      </w:r>
      <w:r w:rsidRPr="00406F5E">
        <w:rPr>
          <w:rFonts w:hint="eastAsia"/>
          <w:sz w:val="24"/>
        </w:rPr>
        <w:t>：</w:t>
      </w:r>
      <w:r w:rsidRPr="00406F5E">
        <w:rPr>
          <w:rFonts w:hint="eastAsia"/>
          <w:sz w:val="24"/>
        </w:rPr>
        <w:t>40</w:t>
      </w:r>
      <w:r w:rsidRPr="00406F5E">
        <w:rPr>
          <w:rFonts w:hint="eastAsia"/>
          <w:sz w:val="24"/>
        </w:rPr>
        <w:t>。</w:t>
      </w:r>
    </w:p>
    <w:p w:rsidR="000E6154" w:rsidRPr="00406F5E" w:rsidRDefault="000E6154" w:rsidP="000E6154">
      <w:pPr>
        <w:numPr>
          <w:ilvl w:val="0"/>
          <w:numId w:val="3"/>
        </w:numPr>
        <w:tabs>
          <w:tab w:val="clear" w:pos="1575"/>
        </w:tabs>
        <w:spacing w:line="360" w:lineRule="auto"/>
        <w:ind w:left="0" w:firstLineChars="200" w:firstLine="480"/>
        <w:rPr>
          <w:rFonts w:hint="eastAsia"/>
          <w:sz w:val="24"/>
        </w:rPr>
      </w:pPr>
      <w:r w:rsidRPr="00406F5E">
        <w:rPr>
          <w:rFonts w:hint="eastAsia"/>
          <w:sz w:val="24"/>
        </w:rPr>
        <w:t>施工说明。</w:t>
      </w:r>
    </w:p>
    <w:p w:rsidR="000E6154" w:rsidRDefault="000E6154" w:rsidP="000E6154">
      <w:pPr>
        <w:rPr>
          <w:rFonts w:hint="eastAsia"/>
          <w:b/>
          <w:color w:val="0000FF"/>
          <w:sz w:val="32"/>
          <w:szCs w:val="32"/>
        </w:rPr>
      </w:pPr>
      <w:r>
        <w:rPr>
          <w:rFonts w:hint="eastAsia"/>
          <w:b/>
          <w:color w:val="0000FF"/>
          <w:sz w:val="32"/>
          <w:szCs w:val="32"/>
        </w:rPr>
        <w:t>（二）钢结构课程设计（</w:t>
      </w:r>
      <w:r>
        <w:rPr>
          <w:rFonts w:hint="eastAsia"/>
          <w:b/>
          <w:color w:val="0000FF"/>
          <w:sz w:val="32"/>
          <w:szCs w:val="32"/>
        </w:rPr>
        <w:t>2443</w:t>
      </w:r>
      <w:r>
        <w:rPr>
          <w:rFonts w:hint="eastAsia"/>
          <w:b/>
          <w:color w:val="0000FF"/>
          <w:sz w:val="32"/>
          <w:szCs w:val="32"/>
        </w:rPr>
        <w:t>）</w:t>
      </w:r>
    </w:p>
    <w:p w:rsidR="000E6154" w:rsidRPr="00FE4972" w:rsidRDefault="000E6154" w:rsidP="000E6154">
      <w:pPr>
        <w:spacing w:line="360" w:lineRule="auto"/>
        <w:ind w:firstLineChars="200" w:firstLine="480"/>
        <w:rPr>
          <w:rFonts w:hint="eastAsia"/>
          <w:sz w:val="24"/>
        </w:rPr>
      </w:pPr>
      <w:r w:rsidRPr="00FE4972">
        <w:rPr>
          <w:rFonts w:hint="eastAsia"/>
          <w:sz w:val="24"/>
        </w:rPr>
        <w:t>（一）设计资料</w:t>
      </w:r>
    </w:p>
    <w:p w:rsidR="000E6154" w:rsidRPr="00FE4972" w:rsidRDefault="000E6154" w:rsidP="000E6154">
      <w:pPr>
        <w:spacing w:line="360" w:lineRule="auto"/>
        <w:ind w:firstLineChars="200" w:firstLine="480"/>
        <w:rPr>
          <w:rFonts w:ascii="宋体" w:hAnsi="宋体" w:hint="eastAsia"/>
          <w:sz w:val="24"/>
        </w:rPr>
      </w:pPr>
      <w:r w:rsidRPr="00FE4972">
        <w:rPr>
          <w:rFonts w:hint="eastAsia"/>
          <w:sz w:val="24"/>
        </w:rPr>
        <w:t>1</w:t>
      </w:r>
      <w:r>
        <w:rPr>
          <w:rFonts w:hint="eastAsia"/>
          <w:sz w:val="24"/>
        </w:rPr>
        <w:t>.</w:t>
      </w:r>
      <w:r w:rsidRPr="00FE4972">
        <w:rPr>
          <w:rFonts w:hint="eastAsia"/>
          <w:sz w:val="24"/>
        </w:rPr>
        <w:t>某地区一单层工业厂房。长</w:t>
      </w:r>
      <w:r w:rsidRPr="00FE4972">
        <w:rPr>
          <w:rFonts w:hint="eastAsia"/>
          <w:sz w:val="24"/>
        </w:rPr>
        <w:t>102m</w:t>
      </w:r>
      <w:r w:rsidRPr="00FE4972">
        <w:rPr>
          <w:rFonts w:hint="eastAsia"/>
          <w:sz w:val="24"/>
        </w:rPr>
        <w:t>，跨度</w:t>
      </w:r>
      <w:r w:rsidRPr="00FE4972">
        <w:rPr>
          <w:rFonts w:hint="eastAsia"/>
          <w:sz w:val="24"/>
        </w:rPr>
        <w:t>24m</w:t>
      </w:r>
      <w:r w:rsidRPr="00FE4972">
        <w:rPr>
          <w:rFonts w:hint="eastAsia"/>
          <w:sz w:val="24"/>
        </w:rPr>
        <w:t>，柱距</w:t>
      </w:r>
      <w:r w:rsidRPr="00FE4972">
        <w:rPr>
          <w:rFonts w:hint="eastAsia"/>
          <w:sz w:val="24"/>
        </w:rPr>
        <w:t>6m</w:t>
      </w:r>
      <w:r w:rsidRPr="00FE4972">
        <w:rPr>
          <w:rFonts w:hint="eastAsia"/>
          <w:sz w:val="24"/>
        </w:rPr>
        <w:t>。采用无檩盖结构体系，梯形钢架，</w:t>
      </w:r>
      <w:r w:rsidRPr="00FE4972">
        <w:rPr>
          <w:rFonts w:hint="eastAsia"/>
          <w:sz w:val="24"/>
        </w:rPr>
        <w:t>1.</w:t>
      </w:r>
      <w:r w:rsidRPr="00FE4972">
        <w:rPr>
          <w:rFonts w:ascii="宋体" w:hAnsi="宋体" w:hint="eastAsia"/>
          <w:sz w:val="24"/>
        </w:rPr>
        <w:t>5×6.0m预应力混凝土大型屋面板，二毡三油加小石子防水层，2cm水泥砂浆找平层，5cm水泥，石保温层，屋面坡度I=1/10。</w:t>
      </w:r>
    </w:p>
    <w:p w:rsidR="000E6154" w:rsidRPr="00FE4972" w:rsidRDefault="000E6154" w:rsidP="000E6154">
      <w:pPr>
        <w:spacing w:line="360" w:lineRule="auto"/>
        <w:ind w:firstLineChars="200" w:firstLine="480"/>
        <w:rPr>
          <w:rFonts w:ascii="宋体" w:hAnsi="宋体" w:hint="eastAsia"/>
          <w:sz w:val="24"/>
        </w:rPr>
      </w:pPr>
      <w:r w:rsidRPr="00FE4972">
        <w:rPr>
          <w:sz w:val="24"/>
        </w:rPr>
        <w:lastRenderedPageBreak/>
        <w:t>2.</w:t>
      </w:r>
      <w:r w:rsidRPr="00FE4972">
        <w:rPr>
          <w:rFonts w:ascii="宋体" w:hAnsi="宋体" w:hint="eastAsia"/>
          <w:sz w:val="24"/>
        </w:rPr>
        <w:t>屋架均简支于钢筋混凝土柱上，柱网采用非封闭结合，混凝土标号C30，建造地点自行决定。</w:t>
      </w:r>
    </w:p>
    <w:p w:rsidR="000E6154" w:rsidRPr="00FE4972" w:rsidRDefault="000E6154" w:rsidP="000E6154">
      <w:pPr>
        <w:spacing w:line="360" w:lineRule="auto"/>
        <w:ind w:firstLineChars="200" w:firstLine="480"/>
        <w:rPr>
          <w:rFonts w:hint="eastAsia"/>
          <w:sz w:val="24"/>
        </w:rPr>
      </w:pPr>
      <w:r w:rsidRPr="00FE4972">
        <w:rPr>
          <w:rFonts w:hint="eastAsia"/>
          <w:sz w:val="24"/>
        </w:rPr>
        <w:t>3</w:t>
      </w:r>
      <w:r>
        <w:rPr>
          <w:rFonts w:hint="eastAsia"/>
          <w:sz w:val="24"/>
        </w:rPr>
        <w:t>.</w:t>
      </w:r>
      <w:r w:rsidRPr="00FE4972">
        <w:rPr>
          <w:rFonts w:hint="eastAsia"/>
          <w:sz w:val="24"/>
        </w:rPr>
        <w:t>屋架所受荷载，包括恒荷载和使用活荷载、风、雪荷载等，都应根据荷载规范采用。</w:t>
      </w:r>
    </w:p>
    <w:p w:rsidR="000E6154" w:rsidRPr="00FE4972" w:rsidRDefault="000E6154" w:rsidP="000E6154">
      <w:pPr>
        <w:spacing w:line="360" w:lineRule="auto"/>
        <w:ind w:firstLineChars="200" w:firstLine="480"/>
        <w:rPr>
          <w:rFonts w:hint="eastAsia"/>
          <w:sz w:val="24"/>
        </w:rPr>
      </w:pPr>
      <w:r w:rsidRPr="00FE4972">
        <w:rPr>
          <w:rFonts w:hint="eastAsia"/>
          <w:sz w:val="24"/>
        </w:rPr>
        <w:t>4</w:t>
      </w:r>
      <w:r>
        <w:rPr>
          <w:rFonts w:hint="eastAsia"/>
          <w:sz w:val="24"/>
        </w:rPr>
        <w:t>.</w:t>
      </w:r>
      <w:r w:rsidRPr="00FE4972">
        <w:rPr>
          <w:rFonts w:hint="eastAsia"/>
          <w:sz w:val="24"/>
        </w:rPr>
        <w:t>结构连接方法：</w:t>
      </w:r>
    </w:p>
    <w:p w:rsidR="000E6154" w:rsidRPr="00FE4972" w:rsidRDefault="000E6154" w:rsidP="000E6154">
      <w:pPr>
        <w:spacing w:line="360" w:lineRule="auto"/>
        <w:ind w:firstLineChars="200" w:firstLine="480"/>
        <w:rPr>
          <w:rFonts w:hint="eastAsia"/>
          <w:sz w:val="24"/>
        </w:rPr>
      </w:pPr>
      <w:r w:rsidRPr="00FE4972">
        <w:rPr>
          <w:rFonts w:hint="eastAsia"/>
          <w:sz w:val="24"/>
        </w:rPr>
        <w:t>（</w:t>
      </w:r>
      <w:r w:rsidRPr="00FE4972">
        <w:rPr>
          <w:rFonts w:hint="eastAsia"/>
          <w:sz w:val="24"/>
        </w:rPr>
        <w:t>1</w:t>
      </w:r>
      <w:r w:rsidRPr="00FE4972">
        <w:rPr>
          <w:rFonts w:hint="eastAsia"/>
          <w:sz w:val="24"/>
        </w:rPr>
        <w:t>）钢结构运送单和支撑杆件在工厂制作，工地安装，采用手工焊接，普通方法检查焊接质量。</w:t>
      </w:r>
    </w:p>
    <w:p w:rsidR="000E6154" w:rsidRPr="00FE4972" w:rsidRDefault="000E6154" w:rsidP="000E6154">
      <w:pPr>
        <w:spacing w:line="360" w:lineRule="auto"/>
        <w:ind w:firstLineChars="200" w:firstLine="480"/>
        <w:rPr>
          <w:rFonts w:hint="eastAsia"/>
          <w:sz w:val="24"/>
        </w:rPr>
      </w:pPr>
      <w:r w:rsidRPr="00FE4972">
        <w:rPr>
          <w:rFonts w:hint="eastAsia"/>
          <w:sz w:val="24"/>
        </w:rPr>
        <w:t>（</w:t>
      </w:r>
      <w:r w:rsidRPr="00FE4972">
        <w:rPr>
          <w:rFonts w:hint="eastAsia"/>
          <w:sz w:val="24"/>
        </w:rPr>
        <w:t>2</w:t>
      </w:r>
      <w:r w:rsidRPr="00FE4972">
        <w:rPr>
          <w:rFonts w:hint="eastAsia"/>
          <w:sz w:val="24"/>
        </w:rPr>
        <w:t>）屋架与支撑杆件的连接采用螺栓。</w:t>
      </w:r>
    </w:p>
    <w:p w:rsidR="000E6154" w:rsidRPr="00FE4972" w:rsidRDefault="000E6154" w:rsidP="000E6154">
      <w:pPr>
        <w:spacing w:line="360" w:lineRule="auto"/>
        <w:ind w:firstLineChars="200" w:firstLine="480"/>
        <w:rPr>
          <w:rFonts w:hint="eastAsia"/>
          <w:sz w:val="24"/>
        </w:rPr>
      </w:pPr>
      <w:r w:rsidRPr="00FE4972">
        <w:rPr>
          <w:rFonts w:hint="eastAsia"/>
          <w:sz w:val="24"/>
        </w:rPr>
        <w:t>5</w:t>
      </w:r>
      <w:r>
        <w:rPr>
          <w:rFonts w:hint="eastAsia"/>
          <w:sz w:val="24"/>
        </w:rPr>
        <w:t>.</w:t>
      </w:r>
      <w:r w:rsidRPr="00FE4972">
        <w:rPr>
          <w:rFonts w:hint="eastAsia"/>
          <w:sz w:val="24"/>
        </w:rPr>
        <w:t>材料选用：</w:t>
      </w:r>
    </w:p>
    <w:p w:rsidR="000E6154" w:rsidRPr="00FE4972" w:rsidRDefault="000E6154" w:rsidP="000E6154">
      <w:pPr>
        <w:spacing w:line="360" w:lineRule="auto"/>
        <w:ind w:firstLineChars="200" w:firstLine="480"/>
        <w:rPr>
          <w:rFonts w:ascii="宋体" w:hAnsi="宋体" w:hint="eastAsia"/>
          <w:sz w:val="24"/>
        </w:rPr>
      </w:pPr>
      <w:r w:rsidRPr="00FE4972">
        <w:rPr>
          <w:rFonts w:hint="eastAsia"/>
          <w:sz w:val="24"/>
        </w:rPr>
        <w:t>（</w:t>
      </w:r>
      <w:r w:rsidRPr="00FE4972">
        <w:rPr>
          <w:rFonts w:hint="eastAsia"/>
          <w:sz w:val="24"/>
        </w:rPr>
        <w:t>1</w:t>
      </w:r>
      <w:r w:rsidRPr="00FE4972">
        <w:rPr>
          <w:rFonts w:hint="eastAsia"/>
          <w:sz w:val="24"/>
        </w:rPr>
        <w:t>）角钢、钢板均采用</w:t>
      </w:r>
      <w:r w:rsidRPr="00FE4972">
        <w:rPr>
          <w:rFonts w:hint="eastAsia"/>
          <w:sz w:val="24"/>
        </w:rPr>
        <w:t>Q235-</w:t>
      </w:r>
      <w:r w:rsidRPr="00FE4972">
        <w:rPr>
          <w:rFonts w:ascii="宋体" w:hAnsi="宋体" w:hint="eastAsia"/>
          <w:sz w:val="24"/>
        </w:rPr>
        <w:t>A·F</w:t>
      </w:r>
    </w:p>
    <w:p w:rsidR="000E6154" w:rsidRPr="00FE4972" w:rsidRDefault="000E6154" w:rsidP="000E6154">
      <w:pPr>
        <w:spacing w:line="360" w:lineRule="auto"/>
        <w:ind w:firstLineChars="200" w:firstLine="480"/>
        <w:rPr>
          <w:rFonts w:ascii="宋体" w:hAnsi="宋体" w:hint="eastAsia"/>
          <w:sz w:val="24"/>
        </w:rPr>
      </w:pPr>
      <w:r>
        <w:rPr>
          <w:rFonts w:ascii="宋体" w:hAnsi="宋体" w:hint="eastAsia"/>
          <w:sz w:val="24"/>
        </w:rPr>
        <w:t>（2）</w:t>
      </w:r>
      <w:r w:rsidRPr="00FE4972">
        <w:rPr>
          <w:rFonts w:ascii="宋体" w:hAnsi="宋体" w:hint="eastAsia"/>
          <w:sz w:val="24"/>
        </w:rPr>
        <w:t>焊条采用E43型</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（二）设计内容和要求</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1</w:t>
      </w:r>
      <w:r>
        <w:rPr>
          <w:rFonts w:ascii="宋体" w:hAnsi="宋体" w:hint="eastAsia"/>
          <w:sz w:val="24"/>
        </w:rPr>
        <w:t>.</w:t>
      </w:r>
      <w:r w:rsidRPr="00FE4972">
        <w:rPr>
          <w:rFonts w:ascii="宋体" w:hAnsi="宋体" w:hint="eastAsia"/>
          <w:sz w:val="24"/>
        </w:rPr>
        <w:t>确定计算跨度，半跨节间划分、腹杆形式和杆件几何尺寸，如图所示：</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2.布置屋顶支撑，说明各种支撑布置的必要性和作用。并按比例绘出支撑布置图。</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3.可用图解法或查手册等方法求半跨单位荷载作用下的杆力系数。</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4.荷载汇集。</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5.杆力组合（列表）。</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6.选择杆件截面（列表汇总）。</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7.节点设计。</w:t>
      </w:r>
    </w:p>
    <w:p w:rsidR="000E6154" w:rsidRPr="00FE4972" w:rsidRDefault="000E6154" w:rsidP="000E6154">
      <w:pPr>
        <w:spacing w:line="360" w:lineRule="auto"/>
        <w:ind w:firstLineChars="200" w:firstLine="480"/>
        <w:rPr>
          <w:rFonts w:ascii="宋体" w:hAnsi="宋体" w:hint="eastAsia"/>
          <w:sz w:val="24"/>
        </w:rPr>
      </w:pPr>
      <w:r w:rsidRPr="00FE4972">
        <w:rPr>
          <w:rFonts w:ascii="宋体" w:hAnsi="宋体" w:hint="eastAsia"/>
          <w:sz w:val="24"/>
        </w:rPr>
        <w:t>8.绘制施工图。</w:t>
      </w:r>
    </w:p>
    <w:p w:rsidR="000E6154" w:rsidRDefault="000E6154" w:rsidP="000E6154">
      <w:pPr>
        <w:rPr>
          <w:rFonts w:ascii="宋体" w:hAnsi="宋体" w:hint="eastAsia"/>
          <w:b/>
          <w:color w:val="0000FF"/>
          <w:sz w:val="32"/>
          <w:szCs w:val="32"/>
        </w:rPr>
      </w:pPr>
      <w:r>
        <w:rPr>
          <w:rFonts w:ascii="宋体" w:hAnsi="宋体" w:hint="eastAsia"/>
          <w:b/>
          <w:color w:val="0000FF"/>
          <w:sz w:val="32"/>
          <w:szCs w:val="32"/>
        </w:rPr>
        <w:t>（三）毕业设计（6999）</w:t>
      </w:r>
    </w:p>
    <w:p w:rsidR="000E6154" w:rsidRPr="00FE4972" w:rsidRDefault="000E6154" w:rsidP="000E6154">
      <w:pPr>
        <w:rPr>
          <w:rFonts w:hint="eastAsia"/>
        </w:rPr>
      </w:pPr>
    </w:p>
    <w:p w:rsidR="000E6154" w:rsidRDefault="000E6154" w:rsidP="000E6154">
      <w:pPr>
        <w:rPr>
          <w:rFonts w:hint="eastAsia"/>
        </w:rPr>
      </w:pPr>
      <w:r>
        <w:br w:type="page"/>
      </w:r>
    </w:p>
    <w:p w:rsidR="000E6154" w:rsidRDefault="000E6154" w:rsidP="000E6154">
      <w:pPr>
        <w:rPr>
          <w:rFonts w:hint="eastAsia"/>
        </w:rPr>
      </w:pPr>
    </w:p>
    <w:p w:rsidR="000E6154" w:rsidRPr="00FE4972" w:rsidRDefault="000E6154" w:rsidP="000E6154">
      <w:pPr>
        <w:rPr>
          <w:rFonts w:hint="eastAsia"/>
        </w:rPr>
      </w:pPr>
    </w:p>
    <w:p w:rsidR="000E6154" w:rsidRDefault="000E6154" w:rsidP="000E6154">
      <w:pPr>
        <w:spacing w:line="920" w:lineRule="exact"/>
        <w:jc w:val="center"/>
        <w:rPr>
          <w:rFonts w:eastAsia="黑体" w:hint="eastAsia"/>
          <w:spacing w:val="20"/>
          <w:sz w:val="48"/>
        </w:rPr>
      </w:pPr>
      <w:r>
        <w:rPr>
          <w:rFonts w:eastAsia="黑体" w:hint="eastAsia"/>
          <w:spacing w:val="20"/>
          <w:sz w:val="48"/>
        </w:rPr>
        <w:t>河北农业大学高等教育自学考试</w:t>
      </w:r>
    </w:p>
    <w:p w:rsidR="000E6154" w:rsidRDefault="000E6154" w:rsidP="000E6154">
      <w:pPr>
        <w:spacing w:line="920" w:lineRule="exact"/>
        <w:jc w:val="center"/>
        <w:rPr>
          <w:rFonts w:eastAsia="黑体" w:hint="eastAsia"/>
          <w:spacing w:val="20"/>
          <w:sz w:val="48"/>
        </w:rPr>
      </w:pPr>
      <w:r>
        <w:rPr>
          <w:rFonts w:eastAsia="黑体" w:hint="eastAsia"/>
          <w:spacing w:val="40"/>
          <w:sz w:val="48"/>
        </w:rPr>
        <w:t>毕业论文</w:t>
      </w:r>
      <w:r>
        <w:rPr>
          <w:rFonts w:eastAsia="黑体" w:hint="eastAsia"/>
          <w:spacing w:val="40"/>
          <w:sz w:val="48"/>
        </w:rPr>
        <w:t>(</w:t>
      </w:r>
      <w:r>
        <w:rPr>
          <w:rFonts w:eastAsia="黑体" w:hint="eastAsia"/>
          <w:spacing w:val="40"/>
          <w:sz w:val="48"/>
        </w:rPr>
        <w:t>毕业设计</w:t>
      </w:r>
      <w:r>
        <w:rPr>
          <w:rFonts w:eastAsia="黑体" w:hint="eastAsia"/>
          <w:spacing w:val="40"/>
          <w:sz w:val="48"/>
        </w:rPr>
        <w:t>)</w:t>
      </w:r>
    </w:p>
    <w:p w:rsidR="000E6154" w:rsidRDefault="000E6154" w:rsidP="000E6154">
      <w:pPr>
        <w:spacing w:line="920" w:lineRule="exact"/>
        <w:jc w:val="center"/>
        <w:rPr>
          <w:rFonts w:eastAsia="黑体" w:hint="eastAsia"/>
          <w:spacing w:val="20"/>
          <w:sz w:val="48"/>
        </w:rPr>
      </w:pPr>
    </w:p>
    <w:p w:rsidR="000E6154" w:rsidRDefault="000E6154" w:rsidP="000E6154">
      <w:pPr>
        <w:spacing w:line="920" w:lineRule="exact"/>
        <w:jc w:val="center"/>
        <w:rPr>
          <w:rFonts w:eastAsia="黑体" w:hint="eastAsia"/>
          <w:spacing w:val="20"/>
          <w:sz w:val="48"/>
        </w:rPr>
      </w:pPr>
    </w:p>
    <w:p w:rsidR="000E6154" w:rsidRDefault="000E6154" w:rsidP="000E6154">
      <w:pPr>
        <w:spacing w:line="920" w:lineRule="exact"/>
        <w:jc w:val="center"/>
        <w:rPr>
          <w:rFonts w:eastAsia="黑体" w:hint="eastAsia"/>
          <w:spacing w:val="20"/>
          <w:sz w:val="48"/>
        </w:rPr>
      </w:pPr>
    </w:p>
    <w:p w:rsidR="000E6154" w:rsidRDefault="000E6154" w:rsidP="000E6154">
      <w:pPr>
        <w:spacing w:line="920" w:lineRule="exact"/>
        <w:jc w:val="center"/>
        <w:rPr>
          <w:rFonts w:eastAsia="黑体" w:hint="eastAsia"/>
          <w:spacing w:val="20"/>
          <w:sz w:val="48"/>
        </w:rPr>
      </w:pPr>
    </w:p>
    <w:p w:rsidR="000E6154" w:rsidRDefault="000E6154" w:rsidP="000E6154">
      <w:pPr>
        <w:spacing w:line="620" w:lineRule="exact"/>
        <w:jc w:val="center"/>
        <w:rPr>
          <w:rFonts w:eastAsia="黑体" w:hint="eastAsia"/>
          <w:spacing w:val="20"/>
          <w:sz w:val="28"/>
        </w:rPr>
      </w:pPr>
    </w:p>
    <w:p w:rsidR="000E6154" w:rsidRDefault="000E6154" w:rsidP="000E6154">
      <w:pPr>
        <w:spacing w:line="620" w:lineRule="exact"/>
        <w:ind w:firstLineChars="400" w:firstLine="1360"/>
        <w:rPr>
          <w:rFonts w:eastAsia="黑体" w:hint="eastAsia"/>
          <w:spacing w:val="20"/>
          <w:sz w:val="30"/>
        </w:rPr>
      </w:pPr>
    </w:p>
    <w:p w:rsidR="000E6154" w:rsidRDefault="000E6154" w:rsidP="000E6154">
      <w:pPr>
        <w:spacing w:line="620" w:lineRule="exact"/>
        <w:ind w:firstLineChars="400" w:firstLine="1360"/>
        <w:rPr>
          <w:rFonts w:eastAsia="黑体" w:hint="eastAsia"/>
          <w:spacing w:val="20"/>
          <w:sz w:val="30"/>
        </w:rPr>
      </w:pPr>
    </w:p>
    <w:p w:rsidR="000E6154" w:rsidRDefault="000E6154" w:rsidP="000E6154">
      <w:pPr>
        <w:spacing w:line="620" w:lineRule="exact"/>
        <w:ind w:firstLineChars="400" w:firstLine="1360"/>
        <w:rPr>
          <w:rFonts w:eastAsia="黑体" w:hint="eastAsia"/>
          <w:spacing w:val="20"/>
          <w:sz w:val="30"/>
        </w:rPr>
      </w:pPr>
    </w:p>
    <w:p w:rsidR="000E6154" w:rsidRDefault="000E6154" w:rsidP="000E6154">
      <w:pPr>
        <w:spacing w:line="620" w:lineRule="exact"/>
        <w:ind w:firstLineChars="400" w:firstLine="1360"/>
        <w:rPr>
          <w:rFonts w:eastAsia="黑体" w:hint="eastAsia"/>
          <w:spacing w:val="20"/>
          <w:sz w:val="30"/>
        </w:rPr>
      </w:pPr>
    </w:p>
    <w:p w:rsidR="000E6154" w:rsidRDefault="000E6154" w:rsidP="000E6154">
      <w:pPr>
        <w:spacing w:line="620" w:lineRule="exact"/>
        <w:ind w:firstLineChars="500" w:firstLine="1700"/>
        <w:rPr>
          <w:rFonts w:eastAsia="黑体" w:hint="eastAsia"/>
          <w:spacing w:val="20"/>
          <w:sz w:val="30"/>
          <w:u w:val="single"/>
        </w:rPr>
      </w:pPr>
      <w:r>
        <w:rPr>
          <w:rFonts w:eastAsia="黑体" w:hint="eastAsia"/>
          <w:spacing w:val="20"/>
          <w:sz w:val="30"/>
        </w:rPr>
        <w:t>专　　业：</w:t>
      </w:r>
      <w:r>
        <w:rPr>
          <w:rFonts w:eastAsia="黑体" w:hint="eastAsia"/>
          <w:spacing w:val="20"/>
          <w:sz w:val="30"/>
          <w:u w:val="single"/>
        </w:rPr>
        <w:t xml:space="preserve">             </w:t>
      </w:r>
      <w:r>
        <w:rPr>
          <w:rFonts w:eastAsia="黑体" w:hint="eastAsia"/>
          <w:spacing w:val="20"/>
          <w:sz w:val="30"/>
          <w:u w:val="single"/>
        </w:rPr>
        <w:t xml:space="preserve">　　</w:t>
      </w:r>
    </w:p>
    <w:p w:rsidR="000E6154" w:rsidRDefault="000E6154" w:rsidP="000E6154">
      <w:pPr>
        <w:spacing w:line="620" w:lineRule="exact"/>
        <w:ind w:firstLineChars="500" w:firstLine="1700"/>
        <w:rPr>
          <w:rFonts w:eastAsia="黑体" w:hint="eastAsia"/>
          <w:spacing w:val="20"/>
          <w:sz w:val="30"/>
          <w:u w:val="single"/>
        </w:rPr>
      </w:pPr>
      <w:r>
        <w:rPr>
          <w:rFonts w:eastAsia="黑体" w:hint="eastAsia"/>
          <w:spacing w:val="20"/>
          <w:sz w:val="30"/>
        </w:rPr>
        <w:t>准考证号：</w:t>
      </w:r>
      <w:r>
        <w:rPr>
          <w:rFonts w:eastAsia="黑体" w:hint="eastAsia"/>
          <w:spacing w:val="20"/>
          <w:sz w:val="30"/>
          <w:u w:val="single"/>
        </w:rPr>
        <w:t xml:space="preserve">             </w:t>
      </w:r>
      <w:r>
        <w:rPr>
          <w:rFonts w:eastAsia="黑体" w:hint="eastAsia"/>
          <w:spacing w:val="20"/>
          <w:sz w:val="30"/>
          <w:u w:val="single"/>
        </w:rPr>
        <w:t xml:space="preserve">　　</w:t>
      </w:r>
    </w:p>
    <w:p w:rsidR="000E6154" w:rsidRDefault="000E6154" w:rsidP="000E6154">
      <w:pPr>
        <w:spacing w:line="620" w:lineRule="exact"/>
        <w:ind w:firstLineChars="500" w:firstLine="1700"/>
        <w:rPr>
          <w:rFonts w:eastAsia="黑体" w:hint="eastAsia"/>
          <w:spacing w:val="20"/>
          <w:sz w:val="30"/>
          <w:u w:val="single"/>
        </w:rPr>
      </w:pPr>
      <w:r>
        <w:rPr>
          <w:rFonts w:eastAsia="黑体" w:hint="eastAsia"/>
          <w:spacing w:val="20"/>
          <w:sz w:val="30"/>
        </w:rPr>
        <w:t>姓　　名：</w:t>
      </w:r>
      <w:r>
        <w:rPr>
          <w:rFonts w:eastAsia="黑体" w:hint="eastAsia"/>
          <w:spacing w:val="20"/>
          <w:sz w:val="30"/>
          <w:u w:val="single"/>
        </w:rPr>
        <w:t xml:space="preserve">             </w:t>
      </w:r>
      <w:r>
        <w:rPr>
          <w:rFonts w:eastAsia="黑体" w:hint="eastAsia"/>
          <w:spacing w:val="20"/>
          <w:sz w:val="30"/>
          <w:u w:val="single"/>
        </w:rPr>
        <w:t xml:space="preserve">　　</w:t>
      </w:r>
    </w:p>
    <w:p w:rsidR="000E6154" w:rsidRDefault="000E6154" w:rsidP="000E6154">
      <w:pPr>
        <w:spacing w:line="620" w:lineRule="exact"/>
        <w:ind w:firstLineChars="500" w:firstLine="1700"/>
        <w:rPr>
          <w:rFonts w:eastAsia="黑体" w:hint="eastAsia"/>
          <w:spacing w:val="20"/>
          <w:sz w:val="30"/>
          <w:u w:val="single"/>
        </w:rPr>
      </w:pPr>
      <w:r>
        <w:rPr>
          <w:rFonts w:eastAsia="黑体" w:hint="eastAsia"/>
          <w:spacing w:val="20"/>
          <w:sz w:val="30"/>
        </w:rPr>
        <w:t>指导教师：</w:t>
      </w:r>
      <w:r>
        <w:rPr>
          <w:rFonts w:eastAsia="黑体" w:hint="eastAsia"/>
          <w:spacing w:val="20"/>
          <w:sz w:val="30"/>
          <w:u w:val="single"/>
        </w:rPr>
        <w:t xml:space="preserve">             </w:t>
      </w:r>
      <w:r>
        <w:rPr>
          <w:rFonts w:eastAsia="黑体" w:hint="eastAsia"/>
          <w:spacing w:val="20"/>
          <w:sz w:val="30"/>
          <w:u w:val="single"/>
        </w:rPr>
        <w:t xml:space="preserve">　　</w:t>
      </w:r>
    </w:p>
    <w:p w:rsidR="000E6154" w:rsidRDefault="000E6154" w:rsidP="000E6154">
      <w:pPr>
        <w:spacing w:line="620" w:lineRule="exact"/>
        <w:ind w:firstLineChars="400" w:firstLine="1360"/>
        <w:rPr>
          <w:rFonts w:eastAsia="黑体" w:hint="eastAsia"/>
          <w:spacing w:val="20"/>
          <w:sz w:val="30"/>
        </w:rPr>
      </w:pPr>
    </w:p>
    <w:p w:rsidR="000E6154" w:rsidRDefault="000E6154" w:rsidP="000E6154">
      <w:pPr>
        <w:spacing w:line="620" w:lineRule="exact"/>
        <w:ind w:firstLineChars="500" w:firstLine="1700"/>
        <w:rPr>
          <w:rFonts w:eastAsia="黑体" w:hint="eastAsia"/>
          <w:spacing w:val="20"/>
          <w:sz w:val="30"/>
        </w:rPr>
      </w:pPr>
      <w:r>
        <w:rPr>
          <w:rFonts w:eastAsia="黑体" w:hint="eastAsia"/>
          <w:spacing w:val="20"/>
          <w:sz w:val="30"/>
        </w:rPr>
        <w:t>完成时间：　　年　　月　　日</w:t>
      </w:r>
    </w:p>
    <w:p w:rsidR="000E6154" w:rsidRDefault="000E6154" w:rsidP="000E6154">
      <w:pPr>
        <w:rPr>
          <w:rFonts w:hint="eastAsia"/>
        </w:rPr>
      </w:pPr>
    </w:p>
    <w:p w:rsidR="000E6154" w:rsidRPr="00406F5E" w:rsidRDefault="000E6154" w:rsidP="000E6154">
      <w:pPr>
        <w:rPr>
          <w:rFonts w:hint="eastAsia"/>
        </w:rPr>
      </w:pPr>
      <w:r>
        <w:br w:type="page"/>
      </w:r>
    </w:p>
    <w:tbl>
      <w:tblPr>
        <w:tblpPr w:leftFromText="180" w:rightFromText="180" w:vertAnchor="text" w:horzAnchor="margin" w:tblpX="216"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3589"/>
        <w:gridCol w:w="3824"/>
      </w:tblGrid>
      <w:tr w:rsidR="000E6154" w:rsidTr="00EC71E1">
        <w:trPr>
          <w:trHeight w:val="450"/>
        </w:trPr>
        <w:tc>
          <w:tcPr>
            <w:tcW w:w="1590" w:type="dxa"/>
            <w:vAlign w:val="center"/>
          </w:tcPr>
          <w:p w:rsidR="000E6154" w:rsidRDefault="000E6154" w:rsidP="00EC71E1">
            <w:pPr>
              <w:spacing w:line="240" w:lineRule="exact"/>
              <w:jc w:val="center"/>
              <w:rPr>
                <w:rFonts w:hint="eastAsia"/>
                <w:spacing w:val="28"/>
              </w:rPr>
            </w:pPr>
            <w:r>
              <w:rPr>
                <w:rFonts w:hint="eastAsia"/>
                <w:spacing w:val="28"/>
              </w:rPr>
              <w:lastRenderedPageBreak/>
              <w:t>姓名</w:t>
            </w:r>
          </w:p>
        </w:tc>
        <w:tc>
          <w:tcPr>
            <w:tcW w:w="3589" w:type="dxa"/>
            <w:vAlign w:val="center"/>
          </w:tcPr>
          <w:p w:rsidR="000E6154" w:rsidRDefault="000E6154" w:rsidP="00EC71E1">
            <w:pPr>
              <w:spacing w:line="920" w:lineRule="exact"/>
              <w:jc w:val="center"/>
              <w:rPr>
                <w:rFonts w:hint="eastAsia"/>
                <w:spacing w:val="28"/>
                <w:sz w:val="24"/>
              </w:rPr>
            </w:pPr>
            <w:r>
              <w:rPr>
                <w:rFonts w:hint="eastAsia"/>
                <w:spacing w:val="28"/>
                <w:sz w:val="24"/>
              </w:rPr>
              <w:t>专业</w:t>
            </w:r>
          </w:p>
        </w:tc>
        <w:tc>
          <w:tcPr>
            <w:tcW w:w="3824" w:type="dxa"/>
            <w:vAlign w:val="center"/>
          </w:tcPr>
          <w:p w:rsidR="000E6154" w:rsidRDefault="000E6154" w:rsidP="00EC71E1">
            <w:pPr>
              <w:spacing w:line="920" w:lineRule="exact"/>
              <w:jc w:val="center"/>
              <w:rPr>
                <w:rFonts w:hint="eastAsia"/>
                <w:spacing w:val="28"/>
                <w:sz w:val="24"/>
              </w:rPr>
            </w:pPr>
            <w:r>
              <w:rPr>
                <w:rFonts w:hint="eastAsia"/>
                <w:spacing w:val="28"/>
                <w:sz w:val="24"/>
              </w:rPr>
              <w:t>准考证号</w:t>
            </w:r>
          </w:p>
        </w:tc>
      </w:tr>
      <w:tr w:rsidR="000E6154" w:rsidTr="00EC71E1">
        <w:trPr>
          <w:trHeight w:val="450"/>
        </w:trPr>
        <w:tc>
          <w:tcPr>
            <w:tcW w:w="1590" w:type="dxa"/>
            <w:vAlign w:val="center"/>
          </w:tcPr>
          <w:p w:rsidR="000E6154" w:rsidRDefault="000E6154" w:rsidP="00EC71E1">
            <w:pPr>
              <w:spacing w:line="240" w:lineRule="exact"/>
              <w:jc w:val="center"/>
              <w:rPr>
                <w:rFonts w:hint="eastAsia"/>
                <w:spacing w:val="28"/>
              </w:rPr>
            </w:pPr>
          </w:p>
        </w:tc>
        <w:tc>
          <w:tcPr>
            <w:tcW w:w="3589" w:type="dxa"/>
            <w:vAlign w:val="center"/>
          </w:tcPr>
          <w:p w:rsidR="000E6154" w:rsidRDefault="000E6154" w:rsidP="00EC71E1">
            <w:pPr>
              <w:spacing w:line="920" w:lineRule="exact"/>
              <w:jc w:val="center"/>
              <w:rPr>
                <w:rFonts w:hint="eastAsia"/>
                <w:spacing w:val="28"/>
                <w:sz w:val="24"/>
              </w:rPr>
            </w:pPr>
          </w:p>
        </w:tc>
        <w:tc>
          <w:tcPr>
            <w:tcW w:w="3824" w:type="dxa"/>
            <w:vAlign w:val="center"/>
          </w:tcPr>
          <w:p w:rsidR="000E6154" w:rsidRDefault="000E6154" w:rsidP="00EC71E1">
            <w:pPr>
              <w:spacing w:line="920" w:lineRule="exact"/>
              <w:jc w:val="center"/>
              <w:rPr>
                <w:rFonts w:hint="eastAsia"/>
                <w:spacing w:val="28"/>
                <w:sz w:val="24"/>
              </w:rPr>
            </w:pPr>
          </w:p>
        </w:tc>
      </w:tr>
      <w:tr w:rsidR="000E6154" w:rsidTr="00EC71E1">
        <w:trPr>
          <w:trHeight w:val="780"/>
        </w:trPr>
        <w:tc>
          <w:tcPr>
            <w:tcW w:w="1590" w:type="dxa"/>
            <w:vAlign w:val="center"/>
          </w:tcPr>
          <w:p w:rsidR="000E6154" w:rsidRDefault="000E6154" w:rsidP="00EC71E1">
            <w:pPr>
              <w:spacing w:line="240" w:lineRule="exact"/>
              <w:jc w:val="center"/>
              <w:rPr>
                <w:rFonts w:hint="eastAsia"/>
                <w:spacing w:val="28"/>
                <w:szCs w:val="21"/>
              </w:rPr>
            </w:pPr>
            <w:r>
              <w:rPr>
                <w:rFonts w:hint="eastAsia"/>
                <w:spacing w:val="28"/>
                <w:szCs w:val="21"/>
              </w:rPr>
              <w:t>毕业设计</w:t>
            </w:r>
          </w:p>
          <w:p w:rsidR="000E6154" w:rsidRDefault="000E6154" w:rsidP="00EC71E1">
            <w:pPr>
              <w:spacing w:line="240" w:lineRule="exact"/>
              <w:jc w:val="center"/>
              <w:rPr>
                <w:rFonts w:hint="eastAsia"/>
                <w:spacing w:val="28"/>
              </w:rPr>
            </w:pPr>
            <w:r>
              <w:rPr>
                <w:rFonts w:hint="eastAsia"/>
                <w:spacing w:val="28"/>
              </w:rPr>
              <w:t>题目</w:t>
            </w:r>
          </w:p>
        </w:tc>
        <w:tc>
          <w:tcPr>
            <w:tcW w:w="7413" w:type="dxa"/>
            <w:gridSpan w:val="2"/>
            <w:vAlign w:val="center"/>
          </w:tcPr>
          <w:p w:rsidR="000E6154" w:rsidRDefault="000E6154" w:rsidP="00EC71E1">
            <w:pPr>
              <w:spacing w:line="920" w:lineRule="exact"/>
              <w:jc w:val="center"/>
              <w:rPr>
                <w:rFonts w:hint="eastAsia"/>
                <w:spacing w:val="28"/>
                <w:sz w:val="24"/>
              </w:rPr>
            </w:pPr>
          </w:p>
        </w:tc>
      </w:tr>
      <w:tr w:rsidR="000E6154" w:rsidTr="00EC71E1">
        <w:trPr>
          <w:trHeight w:val="3141"/>
        </w:trPr>
        <w:tc>
          <w:tcPr>
            <w:tcW w:w="1590" w:type="dxa"/>
            <w:vAlign w:val="center"/>
          </w:tcPr>
          <w:p w:rsidR="000E6154" w:rsidRDefault="000E6154" w:rsidP="00EC71E1">
            <w:pPr>
              <w:spacing w:line="560" w:lineRule="exact"/>
              <w:jc w:val="center"/>
              <w:rPr>
                <w:rFonts w:hint="eastAsia"/>
                <w:spacing w:val="28"/>
                <w:sz w:val="24"/>
              </w:rPr>
            </w:pPr>
            <w:r>
              <w:rPr>
                <w:rFonts w:hint="eastAsia"/>
                <w:spacing w:val="28"/>
                <w:sz w:val="24"/>
              </w:rPr>
              <w:t>内容</w:t>
            </w:r>
          </w:p>
          <w:p w:rsidR="000E6154" w:rsidRDefault="000E6154" w:rsidP="00EC71E1">
            <w:pPr>
              <w:spacing w:line="560" w:lineRule="exact"/>
              <w:jc w:val="center"/>
              <w:rPr>
                <w:rFonts w:hint="eastAsia"/>
                <w:spacing w:val="28"/>
                <w:sz w:val="24"/>
              </w:rPr>
            </w:pPr>
            <w:r>
              <w:rPr>
                <w:rFonts w:hint="eastAsia"/>
                <w:spacing w:val="28"/>
                <w:sz w:val="24"/>
              </w:rPr>
              <w:t>摘要</w:t>
            </w:r>
          </w:p>
        </w:tc>
        <w:tc>
          <w:tcPr>
            <w:tcW w:w="7413" w:type="dxa"/>
            <w:gridSpan w:val="2"/>
            <w:vAlign w:val="center"/>
          </w:tcPr>
          <w:p w:rsidR="000E6154" w:rsidRDefault="000E6154" w:rsidP="00EC71E1">
            <w:pPr>
              <w:spacing w:line="920" w:lineRule="exact"/>
              <w:jc w:val="center"/>
              <w:rPr>
                <w:rFonts w:hint="eastAsia"/>
                <w:spacing w:val="28"/>
                <w:sz w:val="24"/>
              </w:rPr>
            </w:pPr>
          </w:p>
        </w:tc>
      </w:tr>
      <w:tr w:rsidR="000E6154" w:rsidTr="00EC71E1">
        <w:trPr>
          <w:trHeight w:val="2940"/>
        </w:trPr>
        <w:tc>
          <w:tcPr>
            <w:tcW w:w="1590" w:type="dxa"/>
            <w:vAlign w:val="center"/>
          </w:tcPr>
          <w:p w:rsidR="000E6154" w:rsidRDefault="000E6154" w:rsidP="00EC71E1">
            <w:pPr>
              <w:spacing w:line="780" w:lineRule="exact"/>
              <w:jc w:val="center"/>
              <w:rPr>
                <w:rFonts w:hint="eastAsia"/>
                <w:spacing w:val="28"/>
                <w:sz w:val="24"/>
              </w:rPr>
            </w:pPr>
            <w:r>
              <w:rPr>
                <w:rFonts w:hint="eastAsia"/>
                <w:spacing w:val="28"/>
                <w:sz w:val="24"/>
              </w:rPr>
              <w:t>指导教师</w:t>
            </w:r>
          </w:p>
          <w:p w:rsidR="000E6154" w:rsidRDefault="000E6154" w:rsidP="00EC71E1">
            <w:pPr>
              <w:spacing w:line="780" w:lineRule="exact"/>
              <w:jc w:val="center"/>
              <w:rPr>
                <w:rFonts w:hint="eastAsia"/>
                <w:spacing w:val="28"/>
                <w:sz w:val="24"/>
              </w:rPr>
            </w:pPr>
            <w:r>
              <w:rPr>
                <w:rFonts w:hint="eastAsia"/>
                <w:spacing w:val="28"/>
                <w:sz w:val="24"/>
              </w:rPr>
              <w:t>意见</w:t>
            </w:r>
          </w:p>
        </w:tc>
        <w:tc>
          <w:tcPr>
            <w:tcW w:w="7413" w:type="dxa"/>
            <w:gridSpan w:val="2"/>
            <w:vAlign w:val="center"/>
          </w:tcPr>
          <w:p w:rsidR="000E6154" w:rsidRDefault="000E6154" w:rsidP="00EC71E1">
            <w:pPr>
              <w:spacing w:line="920" w:lineRule="exact"/>
              <w:jc w:val="center"/>
              <w:rPr>
                <w:rFonts w:hint="eastAsia"/>
                <w:spacing w:val="28"/>
                <w:sz w:val="24"/>
              </w:rPr>
            </w:pPr>
          </w:p>
          <w:p w:rsidR="000E6154" w:rsidRDefault="000E6154" w:rsidP="00EC71E1">
            <w:pPr>
              <w:spacing w:line="920" w:lineRule="exact"/>
              <w:jc w:val="center"/>
              <w:rPr>
                <w:rFonts w:hint="eastAsia"/>
                <w:spacing w:val="28"/>
                <w:sz w:val="24"/>
              </w:rPr>
            </w:pPr>
          </w:p>
          <w:p w:rsidR="000E6154" w:rsidRDefault="000E6154" w:rsidP="00EC71E1">
            <w:pPr>
              <w:spacing w:line="920" w:lineRule="exact"/>
              <w:ind w:firstLineChars="200" w:firstLine="592"/>
              <w:rPr>
                <w:rFonts w:hint="eastAsia"/>
                <w:spacing w:val="28"/>
                <w:sz w:val="24"/>
              </w:rPr>
            </w:pPr>
            <w:r>
              <w:rPr>
                <w:rFonts w:hint="eastAsia"/>
                <w:spacing w:val="28"/>
                <w:sz w:val="24"/>
              </w:rPr>
              <w:t xml:space="preserve">签　　名：　　　　　</w:t>
            </w:r>
            <w:r>
              <w:rPr>
                <w:rFonts w:hint="eastAsia"/>
                <w:spacing w:val="28"/>
                <w:sz w:val="24"/>
              </w:rPr>
              <w:t xml:space="preserve">        </w:t>
            </w:r>
            <w:r>
              <w:rPr>
                <w:rFonts w:hint="eastAsia"/>
                <w:spacing w:val="28"/>
                <w:sz w:val="24"/>
              </w:rPr>
              <w:t>年　月　日</w:t>
            </w:r>
          </w:p>
        </w:tc>
      </w:tr>
      <w:tr w:rsidR="000E6154" w:rsidTr="00EC71E1">
        <w:trPr>
          <w:trHeight w:val="2809"/>
        </w:trPr>
        <w:tc>
          <w:tcPr>
            <w:tcW w:w="1590" w:type="dxa"/>
            <w:vAlign w:val="center"/>
          </w:tcPr>
          <w:p w:rsidR="000E6154" w:rsidRDefault="000E6154" w:rsidP="00EC71E1">
            <w:pPr>
              <w:spacing w:line="780" w:lineRule="exact"/>
              <w:jc w:val="center"/>
              <w:rPr>
                <w:rFonts w:hint="eastAsia"/>
                <w:spacing w:val="28"/>
                <w:sz w:val="24"/>
              </w:rPr>
            </w:pPr>
            <w:r>
              <w:rPr>
                <w:rFonts w:hint="eastAsia"/>
                <w:spacing w:val="28"/>
                <w:sz w:val="24"/>
              </w:rPr>
              <w:t>评审</w:t>
            </w:r>
          </w:p>
          <w:p w:rsidR="000E6154" w:rsidRDefault="000E6154" w:rsidP="00EC71E1">
            <w:pPr>
              <w:spacing w:line="780" w:lineRule="exact"/>
              <w:jc w:val="center"/>
              <w:rPr>
                <w:rFonts w:hint="eastAsia"/>
                <w:spacing w:val="28"/>
                <w:sz w:val="24"/>
              </w:rPr>
            </w:pPr>
            <w:r>
              <w:rPr>
                <w:rFonts w:hint="eastAsia"/>
                <w:spacing w:val="28"/>
                <w:sz w:val="24"/>
              </w:rPr>
              <w:t>小组</w:t>
            </w:r>
          </w:p>
          <w:p w:rsidR="000E6154" w:rsidRDefault="000E6154" w:rsidP="00EC71E1">
            <w:pPr>
              <w:spacing w:line="780" w:lineRule="exact"/>
              <w:jc w:val="center"/>
              <w:rPr>
                <w:rFonts w:hint="eastAsia"/>
                <w:spacing w:val="28"/>
                <w:sz w:val="24"/>
              </w:rPr>
            </w:pPr>
            <w:r>
              <w:rPr>
                <w:rFonts w:hint="eastAsia"/>
                <w:spacing w:val="28"/>
                <w:sz w:val="24"/>
              </w:rPr>
              <w:t>意见</w:t>
            </w:r>
          </w:p>
        </w:tc>
        <w:tc>
          <w:tcPr>
            <w:tcW w:w="7413" w:type="dxa"/>
            <w:gridSpan w:val="2"/>
            <w:vAlign w:val="center"/>
          </w:tcPr>
          <w:p w:rsidR="000E6154" w:rsidRDefault="000E6154" w:rsidP="00EC71E1">
            <w:pPr>
              <w:spacing w:line="920" w:lineRule="exact"/>
              <w:jc w:val="center"/>
              <w:rPr>
                <w:rFonts w:hint="eastAsia"/>
                <w:spacing w:val="28"/>
                <w:sz w:val="24"/>
              </w:rPr>
            </w:pPr>
          </w:p>
          <w:p w:rsidR="000E6154" w:rsidRDefault="000E6154" w:rsidP="00EC71E1">
            <w:pPr>
              <w:spacing w:line="920" w:lineRule="exact"/>
              <w:jc w:val="center"/>
              <w:rPr>
                <w:rFonts w:hint="eastAsia"/>
                <w:spacing w:val="28"/>
                <w:sz w:val="24"/>
              </w:rPr>
            </w:pPr>
          </w:p>
          <w:p w:rsidR="000E6154" w:rsidRDefault="000E6154" w:rsidP="00EC71E1">
            <w:pPr>
              <w:spacing w:line="920" w:lineRule="exact"/>
              <w:ind w:firstLineChars="200" w:firstLine="592"/>
              <w:rPr>
                <w:rFonts w:hint="eastAsia"/>
                <w:spacing w:val="28"/>
                <w:sz w:val="24"/>
              </w:rPr>
            </w:pPr>
            <w:r>
              <w:rPr>
                <w:rFonts w:hint="eastAsia"/>
                <w:spacing w:val="28"/>
                <w:sz w:val="24"/>
              </w:rPr>
              <w:t xml:space="preserve">组长签名：　　　　　</w:t>
            </w:r>
            <w:r>
              <w:rPr>
                <w:rFonts w:hint="eastAsia"/>
                <w:spacing w:val="28"/>
                <w:sz w:val="24"/>
              </w:rPr>
              <w:t xml:space="preserve">         </w:t>
            </w:r>
            <w:r>
              <w:rPr>
                <w:rFonts w:hint="eastAsia"/>
                <w:spacing w:val="28"/>
                <w:sz w:val="24"/>
              </w:rPr>
              <w:t>年　月　日</w:t>
            </w:r>
          </w:p>
        </w:tc>
      </w:tr>
      <w:tr w:rsidR="000E6154" w:rsidTr="00EC71E1">
        <w:trPr>
          <w:trHeight w:val="1859"/>
        </w:trPr>
        <w:tc>
          <w:tcPr>
            <w:tcW w:w="1590" w:type="dxa"/>
            <w:vAlign w:val="center"/>
          </w:tcPr>
          <w:p w:rsidR="000E6154" w:rsidRDefault="000E6154" w:rsidP="00EC71E1">
            <w:pPr>
              <w:spacing w:line="420" w:lineRule="exact"/>
              <w:jc w:val="center"/>
              <w:rPr>
                <w:rFonts w:hint="eastAsia"/>
                <w:spacing w:val="28"/>
                <w:sz w:val="24"/>
              </w:rPr>
            </w:pPr>
            <w:r>
              <w:rPr>
                <w:rFonts w:hint="eastAsia"/>
                <w:spacing w:val="28"/>
                <w:sz w:val="24"/>
              </w:rPr>
              <w:t>论文</w:t>
            </w:r>
          </w:p>
          <w:p w:rsidR="000E6154" w:rsidRDefault="000E6154" w:rsidP="00EC71E1">
            <w:pPr>
              <w:spacing w:line="420" w:lineRule="exact"/>
              <w:jc w:val="center"/>
              <w:rPr>
                <w:rFonts w:hint="eastAsia"/>
                <w:spacing w:val="28"/>
                <w:sz w:val="24"/>
              </w:rPr>
            </w:pPr>
            <w:r>
              <w:rPr>
                <w:rFonts w:hint="eastAsia"/>
                <w:spacing w:val="28"/>
                <w:sz w:val="24"/>
              </w:rPr>
              <w:t>成绩</w:t>
            </w:r>
          </w:p>
        </w:tc>
        <w:tc>
          <w:tcPr>
            <w:tcW w:w="7413" w:type="dxa"/>
            <w:gridSpan w:val="2"/>
            <w:vAlign w:val="center"/>
          </w:tcPr>
          <w:p w:rsidR="000E6154" w:rsidRDefault="000E6154" w:rsidP="00EC71E1">
            <w:pPr>
              <w:spacing w:line="920" w:lineRule="exact"/>
              <w:jc w:val="center"/>
              <w:rPr>
                <w:rFonts w:hint="eastAsia"/>
                <w:spacing w:val="28"/>
                <w:sz w:val="24"/>
              </w:rPr>
            </w:pPr>
          </w:p>
        </w:tc>
      </w:tr>
    </w:tbl>
    <w:p w:rsidR="000E6154" w:rsidRDefault="000E6154" w:rsidP="000E6154">
      <w:pPr>
        <w:rPr>
          <w:rFonts w:hint="eastAsia"/>
        </w:rPr>
      </w:pPr>
    </w:p>
    <w:p w:rsidR="000E6154" w:rsidRPr="00FE4972" w:rsidRDefault="000E6154" w:rsidP="000E6154">
      <w:pPr>
        <w:rPr>
          <w:rFonts w:hint="eastAsia"/>
        </w:rPr>
      </w:pPr>
    </w:p>
    <w:p w:rsidR="000E6154" w:rsidRDefault="000E6154" w:rsidP="000E6154">
      <w:pPr>
        <w:jc w:val="center"/>
        <w:rPr>
          <w:rFonts w:hint="eastAsia"/>
          <w:b/>
          <w:sz w:val="32"/>
          <w:szCs w:val="32"/>
        </w:rPr>
      </w:pPr>
      <w:r w:rsidRPr="00FE4972">
        <w:rPr>
          <w:rFonts w:hint="eastAsia"/>
          <w:b/>
          <w:sz w:val="32"/>
          <w:szCs w:val="32"/>
        </w:rPr>
        <w:lastRenderedPageBreak/>
        <w:t>毕业设计内容和相关要求</w:t>
      </w:r>
    </w:p>
    <w:p w:rsidR="000E6154" w:rsidRPr="0029692A" w:rsidRDefault="000E6154" w:rsidP="000E6154">
      <w:pPr>
        <w:rPr>
          <w:rFonts w:hint="eastAsia"/>
        </w:rPr>
      </w:pPr>
    </w:p>
    <w:p w:rsidR="000E6154" w:rsidRPr="0029692A" w:rsidRDefault="000E6154" w:rsidP="000E6154">
      <w:pPr>
        <w:spacing w:line="360" w:lineRule="auto"/>
        <w:rPr>
          <w:rFonts w:hint="eastAsia"/>
          <w:sz w:val="24"/>
        </w:rPr>
      </w:pPr>
      <w:r>
        <w:rPr>
          <w:rFonts w:hint="eastAsia"/>
          <w:sz w:val="24"/>
        </w:rPr>
        <w:t>一、</w:t>
      </w:r>
      <w:r w:rsidRPr="0029692A">
        <w:rPr>
          <w:rFonts w:hint="eastAsia"/>
          <w:sz w:val="24"/>
        </w:rPr>
        <w:t>设计内容：</w:t>
      </w:r>
    </w:p>
    <w:p w:rsidR="000E6154" w:rsidRPr="0029692A" w:rsidRDefault="000E6154" w:rsidP="000E6154">
      <w:pPr>
        <w:spacing w:line="360" w:lineRule="auto"/>
        <w:ind w:firstLineChars="200" w:firstLine="480"/>
        <w:rPr>
          <w:rFonts w:hint="eastAsia"/>
          <w:sz w:val="24"/>
        </w:rPr>
      </w:pPr>
      <w:r w:rsidRPr="0029692A">
        <w:rPr>
          <w:rFonts w:hint="eastAsia"/>
          <w:sz w:val="24"/>
        </w:rPr>
        <w:t>中小型公共建筑设计</w:t>
      </w:r>
    </w:p>
    <w:p w:rsidR="000E6154" w:rsidRPr="0029692A" w:rsidRDefault="000E6154" w:rsidP="000E6154">
      <w:pPr>
        <w:spacing w:line="360" w:lineRule="auto"/>
        <w:ind w:firstLineChars="200" w:firstLine="480"/>
        <w:rPr>
          <w:rFonts w:hint="eastAsia"/>
          <w:sz w:val="24"/>
        </w:rPr>
      </w:pPr>
      <w:r w:rsidRPr="0029692A">
        <w:rPr>
          <w:rFonts w:hint="eastAsia"/>
          <w:sz w:val="24"/>
        </w:rPr>
        <w:t>编写设计说明；绘制总平面图、建筑平面图、建筑立面图、建筑剖面图及相关效果图等。</w:t>
      </w:r>
    </w:p>
    <w:p w:rsidR="000E6154" w:rsidRPr="0029692A" w:rsidRDefault="000E6154" w:rsidP="000E6154">
      <w:pPr>
        <w:spacing w:line="360" w:lineRule="auto"/>
        <w:rPr>
          <w:rFonts w:hint="eastAsia"/>
          <w:sz w:val="24"/>
        </w:rPr>
      </w:pPr>
      <w:r>
        <w:rPr>
          <w:rFonts w:hint="eastAsia"/>
          <w:sz w:val="24"/>
        </w:rPr>
        <w:t>二、</w:t>
      </w:r>
      <w:r w:rsidRPr="0029692A">
        <w:rPr>
          <w:rFonts w:hint="eastAsia"/>
          <w:sz w:val="24"/>
        </w:rPr>
        <w:t>相关要求：</w:t>
      </w:r>
    </w:p>
    <w:p w:rsidR="000E6154" w:rsidRPr="0029692A" w:rsidRDefault="000E6154" w:rsidP="000E6154">
      <w:pPr>
        <w:spacing w:line="360" w:lineRule="auto"/>
        <w:ind w:firstLineChars="200" w:firstLine="480"/>
        <w:rPr>
          <w:rFonts w:hint="eastAsia"/>
          <w:sz w:val="24"/>
        </w:rPr>
      </w:pPr>
      <w:r>
        <w:rPr>
          <w:rFonts w:hint="eastAsia"/>
          <w:sz w:val="24"/>
        </w:rPr>
        <w:t>1</w:t>
      </w:r>
      <w:r>
        <w:rPr>
          <w:rFonts w:hint="eastAsia"/>
          <w:sz w:val="24"/>
        </w:rPr>
        <w:t>、</w:t>
      </w:r>
      <w:r w:rsidRPr="0029692A">
        <w:rPr>
          <w:rFonts w:hint="eastAsia"/>
          <w:sz w:val="24"/>
        </w:rPr>
        <w:t>提交的最终成果统一装订成</w:t>
      </w:r>
      <w:r w:rsidRPr="0029692A">
        <w:rPr>
          <w:rFonts w:hint="eastAsia"/>
          <w:sz w:val="24"/>
          <w:u w:val="single"/>
        </w:rPr>
        <w:t>A4</w:t>
      </w:r>
      <w:r w:rsidRPr="0029692A">
        <w:rPr>
          <w:rFonts w:hint="eastAsia"/>
          <w:sz w:val="24"/>
        </w:rPr>
        <w:t>大小。文字说明部分直接打印</w:t>
      </w:r>
      <w:r w:rsidRPr="0029692A">
        <w:rPr>
          <w:rFonts w:hint="eastAsia"/>
          <w:b/>
          <w:sz w:val="28"/>
          <w:szCs w:val="28"/>
          <w:u w:val="single"/>
        </w:rPr>
        <w:t>A4</w:t>
      </w:r>
      <w:r w:rsidRPr="0029692A">
        <w:rPr>
          <w:rFonts w:hint="eastAsia"/>
          <w:sz w:val="24"/>
        </w:rPr>
        <w:t>大小，图纸打印成</w:t>
      </w:r>
      <w:r w:rsidRPr="0029692A">
        <w:rPr>
          <w:rFonts w:hint="eastAsia"/>
          <w:b/>
          <w:sz w:val="28"/>
          <w:szCs w:val="28"/>
          <w:u w:val="single"/>
        </w:rPr>
        <w:t>A3</w:t>
      </w:r>
      <w:r w:rsidRPr="0029692A">
        <w:rPr>
          <w:rFonts w:hint="eastAsia"/>
          <w:sz w:val="24"/>
        </w:rPr>
        <w:t>大小，折叠后装订。</w:t>
      </w:r>
    </w:p>
    <w:p w:rsidR="000E6154" w:rsidRPr="0029692A" w:rsidRDefault="000E6154" w:rsidP="000E6154">
      <w:pPr>
        <w:spacing w:line="360" w:lineRule="auto"/>
        <w:ind w:firstLineChars="200" w:firstLine="480"/>
        <w:rPr>
          <w:rFonts w:hint="eastAsia"/>
          <w:sz w:val="24"/>
        </w:rPr>
      </w:pPr>
      <w:r>
        <w:rPr>
          <w:rFonts w:hint="eastAsia"/>
          <w:sz w:val="24"/>
        </w:rPr>
        <w:t>2</w:t>
      </w:r>
      <w:r>
        <w:rPr>
          <w:rFonts w:hint="eastAsia"/>
          <w:sz w:val="24"/>
        </w:rPr>
        <w:t>、</w:t>
      </w:r>
      <w:r w:rsidRPr="0029692A">
        <w:rPr>
          <w:rFonts w:hint="eastAsia"/>
          <w:sz w:val="24"/>
        </w:rPr>
        <w:t>装订顺序：（</w:t>
      </w:r>
      <w:r w:rsidRPr="0029692A">
        <w:rPr>
          <w:rFonts w:hint="eastAsia"/>
          <w:sz w:val="24"/>
        </w:rPr>
        <w:t>1</w:t>
      </w:r>
      <w:r w:rsidRPr="0029692A">
        <w:rPr>
          <w:rFonts w:hint="eastAsia"/>
          <w:sz w:val="24"/>
        </w:rPr>
        <w:t>）封面（设计题目、专业、准考证号、姓名）；（</w:t>
      </w:r>
      <w:r w:rsidRPr="0029692A">
        <w:rPr>
          <w:rFonts w:hint="eastAsia"/>
          <w:sz w:val="24"/>
        </w:rPr>
        <w:t>2</w:t>
      </w:r>
      <w:r w:rsidRPr="0029692A">
        <w:rPr>
          <w:rFonts w:hint="eastAsia"/>
          <w:sz w:val="24"/>
        </w:rPr>
        <w:t>）设计说明；（</w:t>
      </w:r>
      <w:r w:rsidRPr="0029692A">
        <w:rPr>
          <w:rFonts w:hint="eastAsia"/>
          <w:sz w:val="24"/>
        </w:rPr>
        <w:t>3</w:t>
      </w:r>
      <w:r w:rsidRPr="0029692A">
        <w:rPr>
          <w:rFonts w:hint="eastAsia"/>
          <w:sz w:val="24"/>
        </w:rPr>
        <w:t>）设计图纸。</w:t>
      </w:r>
    </w:p>
    <w:p w:rsidR="000E6154" w:rsidRPr="0029692A" w:rsidRDefault="000E6154" w:rsidP="000E6154">
      <w:pPr>
        <w:spacing w:line="360" w:lineRule="auto"/>
        <w:ind w:firstLineChars="200" w:firstLine="480"/>
        <w:rPr>
          <w:rFonts w:hint="eastAsia"/>
          <w:sz w:val="24"/>
        </w:rPr>
      </w:pPr>
      <w:r>
        <w:rPr>
          <w:rFonts w:hint="eastAsia"/>
          <w:sz w:val="24"/>
        </w:rPr>
        <w:t>3</w:t>
      </w:r>
      <w:r>
        <w:rPr>
          <w:rFonts w:hint="eastAsia"/>
          <w:sz w:val="24"/>
        </w:rPr>
        <w:t>、</w:t>
      </w:r>
      <w:r w:rsidRPr="0029692A">
        <w:rPr>
          <w:rFonts w:hint="eastAsia"/>
          <w:sz w:val="24"/>
        </w:rPr>
        <w:t>凡内容、格式不符合以上要求者，不准予参加毕业答辩环节。</w:t>
      </w:r>
    </w:p>
    <w:p w:rsidR="000E6154" w:rsidRPr="0029692A" w:rsidRDefault="000E6154" w:rsidP="000E6154">
      <w:pPr>
        <w:rPr>
          <w:rFonts w:hint="eastAsia"/>
        </w:rPr>
      </w:pPr>
    </w:p>
    <w:p w:rsidR="000E6154" w:rsidRDefault="000E6154" w:rsidP="000E6154">
      <w:pPr>
        <w:rPr>
          <w:rFonts w:hint="eastAsia"/>
          <w:sz w:val="30"/>
          <w:szCs w:val="30"/>
        </w:rPr>
      </w:pPr>
      <w:r w:rsidRPr="0029692A">
        <w:rPr>
          <w:rFonts w:hint="eastAsia"/>
          <w:b/>
          <w:color w:val="0000FF"/>
          <w:sz w:val="36"/>
          <w:szCs w:val="36"/>
        </w:rPr>
        <w:t>二、</w:t>
      </w:r>
      <w:r>
        <w:rPr>
          <w:rFonts w:hint="eastAsia"/>
          <w:b/>
          <w:color w:val="0000FF"/>
          <w:sz w:val="36"/>
          <w:szCs w:val="36"/>
        </w:rPr>
        <w:t>城镇规划与建设专业（本科）</w:t>
      </w:r>
    </w:p>
    <w:p w:rsidR="000E6154" w:rsidRPr="0029692A" w:rsidRDefault="000E6154" w:rsidP="000E6154">
      <w:pPr>
        <w:rPr>
          <w:rFonts w:hint="eastAsia"/>
          <w:b/>
          <w:color w:val="0000FF"/>
          <w:sz w:val="32"/>
          <w:szCs w:val="32"/>
        </w:rPr>
      </w:pPr>
      <w:r w:rsidRPr="0029692A">
        <w:rPr>
          <w:rFonts w:hint="eastAsia"/>
          <w:b/>
          <w:color w:val="0000FF"/>
          <w:sz w:val="32"/>
          <w:szCs w:val="32"/>
        </w:rPr>
        <w:t>建筑施工（实践）（</w:t>
      </w:r>
      <w:r w:rsidRPr="0029692A">
        <w:rPr>
          <w:rFonts w:hint="eastAsia"/>
          <w:b/>
          <w:color w:val="0000FF"/>
          <w:sz w:val="32"/>
          <w:szCs w:val="32"/>
        </w:rPr>
        <w:t>2401</w:t>
      </w:r>
      <w:r w:rsidRPr="0029692A">
        <w:rPr>
          <w:rFonts w:hint="eastAsia"/>
          <w:b/>
          <w:color w:val="0000FF"/>
          <w:sz w:val="32"/>
          <w:szCs w:val="32"/>
        </w:rPr>
        <w:t>）</w:t>
      </w:r>
    </w:p>
    <w:p w:rsidR="000E6154" w:rsidRPr="0029692A" w:rsidRDefault="000E6154" w:rsidP="000E6154">
      <w:pPr>
        <w:numPr>
          <w:ilvl w:val="1"/>
          <w:numId w:val="4"/>
        </w:numPr>
        <w:tabs>
          <w:tab w:val="clear" w:pos="1575"/>
        </w:tabs>
        <w:spacing w:line="360" w:lineRule="auto"/>
        <w:ind w:left="0" w:firstLineChars="200" w:firstLine="480"/>
        <w:rPr>
          <w:rFonts w:hint="eastAsia"/>
          <w:sz w:val="24"/>
        </w:rPr>
      </w:pPr>
      <w:r w:rsidRPr="0029692A">
        <w:rPr>
          <w:rFonts w:hint="eastAsia"/>
          <w:sz w:val="24"/>
        </w:rPr>
        <w:t>实习时间：在科室实习时间，一般各为半个月。</w:t>
      </w:r>
    </w:p>
    <w:p w:rsidR="000E6154" w:rsidRPr="0029692A" w:rsidRDefault="000E6154" w:rsidP="000E6154">
      <w:pPr>
        <w:numPr>
          <w:ilvl w:val="1"/>
          <w:numId w:val="4"/>
        </w:numPr>
        <w:tabs>
          <w:tab w:val="clear" w:pos="1575"/>
        </w:tabs>
        <w:spacing w:line="360" w:lineRule="auto"/>
        <w:ind w:left="0" w:firstLineChars="200" w:firstLine="480"/>
        <w:rPr>
          <w:rFonts w:hint="eastAsia"/>
          <w:sz w:val="24"/>
        </w:rPr>
      </w:pPr>
      <w:r w:rsidRPr="0029692A">
        <w:rPr>
          <w:rFonts w:hint="eastAsia"/>
          <w:sz w:val="24"/>
        </w:rPr>
        <w:t>实习地点：考生可就近选择县级以上建筑公司作为生产实习场所。</w:t>
      </w:r>
    </w:p>
    <w:p w:rsidR="000E6154" w:rsidRPr="0029692A" w:rsidRDefault="000E6154" w:rsidP="000E6154">
      <w:pPr>
        <w:numPr>
          <w:ilvl w:val="1"/>
          <w:numId w:val="4"/>
        </w:numPr>
        <w:tabs>
          <w:tab w:val="clear" w:pos="1575"/>
        </w:tabs>
        <w:spacing w:line="360" w:lineRule="auto"/>
        <w:ind w:left="0" w:firstLineChars="200" w:firstLine="480"/>
        <w:rPr>
          <w:rFonts w:hint="eastAsia"/>
          <w:sz w:val="24"/>
        </w:rPr>
      </w:pPr>
      <w:r w:rsidRPr="0029692A">
        <w:rPr>
          <w:rFonts w:hint="eastAsia"/>
          <w:sz w:val="24"/>
        </w:rPr>
        <w:t>实习目的和任务</w:t>
      </w:r>
    </w:p>
    <w:p w:rsidR="000E6154" w:rsidRPr="0029692A" w:rsidRDefault="000E6154" w:rsidP="000E6154">
      <w:pPr>
        <w:spacing w:line="360" w:lineRule="auto"/>
        <w:ind w:firstLineChars="200" w:firstLine="480"/>
        <w:rPr>
          <w:rFonts w:hint="eastAsia"/>
          <w:sz w:val="24"/>
        </w:rPr>
      </w:pPr>
      <w:r>
        <w:rPr>
          <w:rFonts w:hint="eastAsia"/>
          <w:sz w:val="24"/>
        </w:rPr>
        <w:t>1</w:t>
      </w:r>
      <w:r>
        <w:rPr>
          <w:rFonts w:hint="eastAsia"/>
          <w:sz w:val="24"/>
        </w:rPr>
        <w:t>、</w:t>
      </w:r>
      <w:r w:rsidRPr="0029692A">
        <w:rPr>
          <w:rFonts w:hint="eastAsia"/>
          <w:sz w:val="24"/>
        </w:rPr>
        <w:t>通过实习了解建筑构造、结构体系及特点：了解某些新建筑、新结构、新施工工艺、新材料和现代化管理方法等，丰富和扩大学生的专业知识领域；</w:t>
      </w:r>
    </w:p>
    <w:p w:rsidR="000E6154" w:rsidRPr="0029692A" w:rsidRDefault="000E6154" w:rsidP="000E6154">
      <w:pPr>
        <w:spacing w:line="360" w:lineRule="auto"/>
        <w:ind w:firstLineChars="200" w:firstLine="480"/>
        <w:rPr>
          <w:rFonts w:hint="eastAsia"/>
          <w:sz w:val="24"/>
        </w:rPr>
      </w:pPr>
      <w:r>
        <w:rPr>
          <w:rFonts w:hint="eastAsia"/>
          <w:sz w:val="24"/>
        </w:rPr>
        <w:t>2</w:t>
      </w:r>
      <w:r>
        <w:rPr>
          <w:rFonts w:hint="eastAsia"/>
          <w:sz w:val="24"/>
        </w:rPr>
        <w:t>、</w:t>
      </w:r>
      <w:r w:rsidRPr="0029692A">
        <w:rPr>
          <w:rFonts w:hint="eastAsia"/>
          <w:sz w:val="24"/>
        </w:rPr>
        <w:t>通过生产实习，使学生对工业与民用建筑的单位或分部工程的结构构造、施工技术与施工组织管理等内容进一步加深理解，巩固课堂所学内容；</w:t>
      </w:r>
    </w:p>
    <w:p w:rsidR="000E6154" w:rsidRPr="0029692A" w:rsidRDefault="000E6154" w:rsidP="000E6154">
      <w:pPr>
        <w:spacing w:line="360" w:lineRule="auto"/>
        <w:ind w:firstLineChars="200" w:firstLine="480"/>
        <w:rPr>
          <w:rFonts w:hint="eastAsia"/>
          <w:sz w:val="24"/>
        </w:rPr>
      </w:pPr>
      <w:r>
        <w:rPr>
          <w:rFonts w:hint="eastAsia"/>
          <w:sz w:val="24"/>
        </w:rPr>
        <w:t>3</w:t>
      </w:r>
      <w:r>
        <w:rPr>
          <w:rFonts w:hint="eastAsia"/>
          <w:sz w:val="24"/>
        </w:rPr>
        <w:t>、</w:t>
      </w:r>
      <w:r w:rsidRPr="0029692A">
        <w:rPr>
          <w:rFonts w:hint="eastAsia"/>
          <w:sz w:val="24"/>
        </w:rPr>
        <w:t>通过现场实习了解建筑业企业的组织机构及企业经营管理方式；</w:t>
      </w:r>
    </w:p>
    <w:p w:rsidR="000E6154" w:rsidRPr="0029692A" w:rsidRDefault="000E6154" w:rsidP="000E6154">
      <w:pPr>
        <w:spacing w:line="360" w:lineRule="auto"/>
        <w:ind w:firstLineChars="200" w:firstLine="480"/>
        <w:rPr>
          <w:rFonts w:hint="eastAsia"/>
          <w:sz w:val="24"/>
        </w:rPr>
      </w:pPr>
      <w:r>
        <w:rPr>
          <w:rFonts w:hint="eastAsia"/>
          <w:sz w:val="24"/>
        </w:rPr>
        <w:t>4</w:t>
      </w:r>
      <w:r>
        <w:rPr>
          <w:rFonts w:hint="eastAsia"/>
          <w:sz w:val="24"/>
        </w:rPr>
        <w:t>、</w:t>
      </w:r>
      <w:r w:rsidRPr="0029692A">
        <w:rPr>
          <w:rFonts w:hint="eastAsia"/>
          <w:sz w:val="24"/>
        </w:rPr>
        <w:t>参加实际生产工作，灵活运用已学的理论知识解决实际问题，培养学生独立分析问题和解决问题的能力；</w:t>
      </w:r>
    </w:p>
    <w:p w:rsidR="000E6154" w:rsidRPr="0029692A" w:rsidRDefault="000E6154" w:rsidP="000E6154">
      <w:pPr>
        <w:spacing w:line="360" w:lineRule="auto"/>
        <w:ind w:firstLineChars="200" w:firstLine="480"/>
        <w:rPr>
          <w:rFonts w:hint="eastAsia"/>
          <w:sz w:val="24"/>
        </w:rPr>
      </w:pPr>
      <w:r>
        <w:rPr>
          <w:rFonts w:hint="eastAsia"/>
          <w:sz w:val="24"/>
        </w:rPr>
        <w:t>5</w:t>
      </w:r>
      <w:r>
        <w:rPr>
          <w:rFonts w:hint="eastAsia"/>
          <w:sz w:val="24"/>
        </w:rPr>
        <w:t>、</w:t>
      </w:r>
      <w:r w:rsidRPr="0029692A">
        <w:rPr>
          <w:rFonts w:hint="eastAsia"/>
          <w:sz w:val="24"/>
        </w:rPr>
        <w:t>学习广大工人和现场技术人员的优秀品质，树立刻苦钻研科学技术为祖国现代化多做贡献的思想。</w:t>
      </w:r>
    </w:p>
    <w:p w:rsidR="000E6154" w:rsidRPr="0029692A" w:rsidRDefault="000E6154" w:rsidP="000E6154">
      <w:pPr>
        <w:numPr>
          <w:ilvl w:val="1"/>
          <w:numId w:val="4"/>
        </w:numPr>
        <w:tabs>
          <w:tab w:val="clear" w:pos="1575"/>
        </w:tabs>
        <w:spacing w:line="360" w:lineRule="auto"/>
        <w:ind w:left="0" w:firstLineChars="200" w:firstLine="480"/>
        <w:rPr>
          <w:rFonts w:hint="eastAsia"/>
          <w:sz w:val="24"/>
        </w:rPr>
      </w:pPr>
      <w:r w:rsidRPr="0029692A">
        <w:rPr>
          <w:rFonts w:hint="eastAsia"/>
          <w:sz w:val="24"/>
        </w:rPr>
        <w:t>实习内容</w:t>
      </w:r>
    </w:p>
    <w:p w:rsidR="000E6154" w:rsidRPr="0029692A" w:rsidRDefault="000E6154" w:rsidP="000E6154">
      <w:pPr>
        <w:spacing w:line="360" w:lineRule="auto"/>
        <w:ind w:firstLineChars="200" w:firstLine="480"/>
        <w:rPr>
          <w:rFonts w:hint="eastAsia"/>
          <w:sz w:val="24"/>
        </w:rPr>
      </w:pPr>
      <w:r>
        <w:rPr>
          <w:rFonts w:hint="eastAsia"/>
          <w:sz w:val="24"/>
        </w:rPr>
        <w:t>1</w:t>
      </w:r>
      <w:r>
        <w:rPr>
          <w:rFonts w:hint="eastAsia"/>
          <w:sz w:val="24"/>
        </w:rPr>
        <w:t>、</w:t>
      </w:r>
      <w:r w:rsidRPr="0029692A">
        <w:rPr>
          <w:rFonts w:hint="eastAsia"/>
          <w:sz w:val="24"/>
        </w:rPr>
        <w:t>看懂实习工程对象的建筑、结构施工图；</w:t>
      </w:r>
    </w:p>
    <w:p w:rsidR="000E6154" w:rsidRPr="0029692A" w:rsidRDefault="000E6154" w:rsidP="000E6154">
      <w:pPr>
        <w:spacing w:line="360" w:lineRule="auto"/>
        <w:ind w:firstLineChars="200" w:firstLine="480"/>
        <w:rPr>
          <w:rFonts w:hint="eastAsia"/>
          <w:sz w:val="24"/>
        </w:rPr>
      </w:pPr>
      <w:r w:rsidRPr="0029692A">
        <w:rPr>
          <w:rFonts w:hint="eastAsia"/>
          <w:sz w:val="24"/>
        </w:rPr>
        <w:t>了解工程的性质、规模、生产工艺过程、建筑构造与结构体系、地基与基础特点等，</w:t>
      </w:r>
      <w:r w:rsidRPr="0029692A">
        <w:rPr>
          <w:rFonts w:hint="eastAsia"/>
          <w:sz w:val="24"/>
        </w:rPr>
        <w:lastRenderedPageBreak/>
        <w:t>提出个人对设计图纸的见解。</w:t>
      </w:r>
    </w:p>
    <w:p w:rsidR="000E6154" w:rsidRPr="0029692A" w:rsidRDefault="000E6154" w:rsidP="000E6154">
      <w:pPr>
        <w:spacing w:line="360" w:lineRule="auto"/>
        <w:ind w:firstLineChars="200" w:firstLine="480"/>
        <w:rPr>
          <w:rFonts w:ascii="宋体" w:hAnsi="宋体" w:hint="eastAsia"/>
          <w:sz w:val="24"/>
        </w:rPr>
      </w:pPr>
      <w:r>
        <w:rPr>
          <w:rFonts w:hint="eastAsia"/>
          <w:sz w:val="24"/>
        </w:rPr>
        <w:t>2</w:t>
      </w:r>
      <w:r>
        <w:rPr>
          <w:rFonts w:hint="eastAsia"/>
          <w:sz w:val="24"/>
        </w:rPr>
        <w:t>、</w:t>
      </w:r>
      <w:r w:rsidRPr="0029692A">
        <w:rPr>
          <w:rFonts w:hint="eastAsia"/>
          <w:sz w:val="24"/>
        </w:rPr>
        <w:t>参加单位工程或分部工程的施工组织管理工作（完成下列的</w:t>
      </w:r>
      <w:r w:rsidRPr="0029692A">
        <w:rPr>
          <w:rFonts w:hint="eastAsia"/>
          <w:sz w:val="24"/>
        </w:rPr>
        <w:t>1~2</w:t>
      </w:r>
      <w:r w:rsidRPr="0029692A">
        <w:rPr>
          <w:rFonts w:hint="eastAsia"/>
          <w:sz w:val="24"/>
        </w:rPr>
        <w:t>项）；</w:t>
      </w:r>
    </w:p>
    <w:p w:rsidR="000E6154" w:rsidRPr="0029692A" w:rsidRDefault="000E6154" w:rsidP="000E6154">
      <w:pPr>
        <w:numPr>
          <w:ilvl w:val="0"/>
          <w:numId w:val="5"/>
        </w:numPr>
        <w:tabs>
          <w:tab w:val="clear" w:pos="1215"/>
        </w:tabs>
        <w:spacing w:line="360" w:lineRule="auto"/>
        <w:ind w:left="0" w:firstLineChars="200" w:firstLine="480"/>
        <w:rPr>
          <w:rFonts w:hint="eastAsia"/>
          <w:sz w:val="24"/>
        </w:rPr>
      </w:pPr>
      <w:r w:rsidRPr="0029692A">
        <w:rPr>
          <w:rFonts w:hint="eastAsia"/>
          <w:sz w:val="24"/>
        </w:rPr>
        <w:t>参与拟定施工方案（土方工程和基础工程施工方法、主要承重结构施工方法、屋面工程以及施工技术措施等），并独立完成部分工作。当已有施工方案时，可通过熟悉方案并结合现场实践提出个人见解。</w:t>
      </w:r>
    </w:p>
    <w:p w:rsidR="000E6154" w:rsidRPr="0029692A" w:rsidRDefault="000E6154" w:rsidP="000E6154">
      <w:pPr>
        <w:numPr>
          <w:ilvl w:val="0"/>
          <w:numId w:val="5"/>
        </w:numPr>
        <w:tabs>
          <w:tab w:val="clear" w:pos="1215"/>
        </w:tabs>
        <w:spacing w:line="360" w:lineRule="auto"/>
        <w:ind w:left="0" w:firstLineChars="200" w:firstLine="480"/>
        <w:rPr>
          <w:rFonts w:hint="eastAsia"/>
          <w:sz w:val="24"/>
        </w:rPr>
      </w:pPr>
      <w:r w:rsidRPr="0029692A">
        <w:rPr>
          <w:rFonts w:hint="eastAsia"/>
          <w:sz w:val="24"/>
        </w:rPr>
        <w:t>参与编制工程施工进度计划或施工平面图，当已有此两种资料时，可通过了解编制方法、执行情况和现场管理等提出个人见解。</w:t>
      </w:r>
    </w:p>
    <w:p w:rsidR="000E6154" w:rsidRPr="0029692A" w:rsidRDefault="000E6154" w:rsidP="000E6154">
      <w:pPr>
        <w:numPr>
          <w:ilvl w:val="0"/>
          <w:numId w:val="5"/>
        </w:numPr>
        <w:tabs>
          <w:tab w:val="clear" w:pos="1215"/>
        </w:tabs>
        <w:spacing w:line="360" w:lineRule="auto"/>
        <w:ind w:left="0" w:firstLineChars="200" w:firstLine="480"/>
        <w:rPr>
          <w:rFonts w:hint="eastAsia"/>
          <w:sz w:val="24"/>
        </w:rPr>
      </w:pPr>
      <w:r w:rsidRPr="0029692A">
        <w:rPr>
          <w:rFonts w:hint="eastAsia"/>
          <w:sz w:val="24"/>
        </w:rPr>
        <w:t>完成单项作业设计工作（模板配板设计、土方工程施工设计、整体式钢筋混凝土基础或大型设备基础施工设计、构件预制与安装工程施工设计及装修工程施工设计等）。</w:t>
      </w:r>
    </w:p>
    <w:p w:rsidR="000E6154" w:rsidRPr="0029692A" w:rsidRDefault="000E6154" w:rsidP="000E6154">
      <w:pPr>
        <w:numPr>
          <w:ilvl w:val="0"/>
          <w:numId w:val="5"/>
        </w:numPr>
        <w:tabs>
          <w:tab w:val="clear" w:pos="1215"/>
        </w:tabs>
        <w:spacing w:line="360" w:lineRule="auto"/>
        <w:ind w:left="0" w:firstLineChars="200" w:firstLine="480"/>
        <w:rPr>
          <w:rFonts w:hint="eastAsia"/>
          <w:sz w:val="24"/>
        </w:rPr>
      </w:pPr>
      <w:r w:rsidRPr="0029692A">
        <w:rPr>
          <w:rFonts w:hint="eastAsia"/>
          <w:sz w:val="24"/>
        </w:rPr>
        <w:t>参加或熟悉施工预算的编制。</w:t>
      </w:r>
    </w:p>
    <w:p w:rsidR="000E6154" w:rsidRPr="0029692A" w:rsidRDefault="000E6154" w:rsidP="000E6154">
      <w:pPr>
        <w:numPr>
          <w:ilvl w:val="0"/>
          <w:numId w:val="5"/>
        </w:numPr>
        <w:tabs>
          <w:tab w:val="clear" w:pos="1215"/>
        </w:tabs>
        <w:spacing w:line="360" w:lineRule="auto"/>
        <w:ind w:left="0" w:firstLineChars="200" w:firstLine="480"/>
        <w:rPr>
          <w:rFonts w:hint="eastAsia"/>
          <w:sz w:val="24"/>
        </w:rPr>
      </w:pPr>
      <w:r w:rsidRPr="0029692A">
        <w:rPr>
          <w:rFonts w:hint="eastAsia"/>
          <w:sz w:val="24"/>
        </w:rPr>
        <w:t>参加施工项目管理实施规划的拟定。</w:t>
      </w:r>
    </w:p>
    <w:p w:rsidR="000E6154" w:rsidRPr="0029692A" w:rsidRDefault="000E6154" w:rsidP="000E6154">
      <w:pPr>
        <w:spacing w:line="360" w:lineRule="auto"/>
        <w:ind w:firstLineChars="200" w:firstLine="480"/>
        <w:rPr>
          <w:rFonts w:hint="eastAsia"/>
          <w:sz w:val="24"/>
        </w:rPr>
      </w:pPr>
      <w:r>
        <w:rPr>
          <w:rFonts w:hint="eastAsia"/>
          <w:sz w:val="24"/>
        </w:rPr>
        <w:t>3</w:t>
      </w:r>
      <w:r>
        <w:rPr>
          <w:rFonts w:hint="eastAsia"/>
          <w:sz w:val="24"/>
        </w:rPr>
        <w:t>、</w:t>
      </w:r>
      <w:r w:rsidRPr="0029692A">
        <w:rPr>
          <w:rFonts w:hint="eastAsia"/>
          <w:sz w:val="24"/>
        </w:rPr>
        <w:t>学习</w:t>
      </w:r>
      <w:r w:rsidRPr="0029692A">
        <w:rPr>
          <w:rFonts w:hint="eastAsia"/>
          <w:sz w:val="24"/>
        </w:rPr>
        <w:t>1~2</w:t>
      </w:r>
      <w:r w:rsidRPr="0029692A">
        <w:rPr>
          <w:rFonts w:hint="eastAsia"/>
          <w:sz w:val="24"/>
        </w:rPr>
        <w:t>个主要工种工程的施工方法、操作要点、主要机具设备及用途、质量要求以及本人提出的合理化建议及设想等；</w:t>
      </w:r>
    </w:p>
    <w:p w:rsidR="000E6154" w:rsidRPr="0029692A" w:rsidRDefault="000E6154" w:rsidP="000E6154">
      <w:pPr>
        <w:spacing w:line="360" w:lineRule="auto"/>
        <w:ind w:firstLineChars="200" w:firstLine="480"/>
        <w:rPr>
          <w:rFonts w:hint="eastAsia"/>
          <w:sz w:val="24"/>
        </w:rPr>
      </w:pPr>
      <w:r>
        <w:rPr>
          <w:rFonts w:hint="eastAsia"/>
          <w:sz w:val="24"/>
        </w:rPr>
        <w:t>4</w:t>
      </w:r>
      <w:r>
        <w:rPr>
          <w:rFonts w:hint="eastAsia"/>
          <w:sz w:val="24"/>
        </w:rPr>
        <w:t>、</w:t>
      </w:r>
      <w:r w:rsidRPr="0029692A">
        <w:rPr>
          <w:rFonts w:hint="eastAsia"/>
          <w:sz w:val="24"/>
        </w:rPr>
        <w:t>了解施工单位的组织管理系统、各部门的职能和相互关系，了解施工项目经理部的组成，了解各级技术人员的职能与业务范围；</w:t>
      </w:r>
    </w:p>
    <w:p w:rsidR="000E6154" w:rsidRPr="0029692A" w:rsidRDefault="000E6154" w:rsidP="000E6154">
      <w:pPr>
        <w:spacing w:line="360" w:lineRule="auto"/>
        <w:ind w:firstLineChars="200" w:firstLine="480"/>
        <w:rPr>
          <w:rFonts w:hint="eastAsia"/>
          <w:sz w:val="24"/>
        </w:rPr>
      </w:pPr>
      <w:r>
        <w:rPr>
          <w:rFonts w:hint="eastAsia"/>
          <w:sz w:val="24"/>
        </w:rPr>
        <w:t>5</w:t>
      </w:r>
      <w:r>
        <w:rPr>
          <w:rFonts w:hint="eastAsia"/>
          <w:sz w:val="24"/>
        </w:rPr>
        <w:t>、</w:t>
      </w:r>
      <w:r w:rsidRPr="0029692A">
        <w:rPr>
          <w:rFonts w:hint="eastAsia"/>
          <w:sz w:val="24"/>
        </w:rPr>
        <w:t>了解新技术、新工艺、新材料及现代施工管理方法等的应用，了解施工与管理的新规范；</w:t>
      </w:r>
    </w:p>
    <w:p w:rsidR="000E6154" w:rsidRPr="0029692A" w:rsidRDefault="000E6154" w:rsidP="000E6154">
      <w:pPr>
        <w:spacing w:line="360" w:lineRule="auto"/>
        <w:ind w:firstLineChars="200" w:firstLine="480"/>
        <w:rPr>
          <w:rFonts w:hint="eastAsia"/>
          <w:sz w:val="24"/>
        </w:rPr>
      </w:pPr>
      <w:r>
        <w:rPr>
          <w:rFonts w:hint="eastAsia"/>
          <w:sz w:val="24"/>
        </w:rPr>
        <w:t>6</w:t>
      </w:r>
      <w:r>
        <w:rPr>
          <w:rFonts w:hint="eastAsia"/>
          <w:sz w:val="24"/>
        </w:rPr>
        <w:t>、</w:t>
      </w:r>
      <w:r w:rsidRPr="0029692A">
        <w:rPr>
          <w:rFonts w:hint="eastAsia"/>
          <w:sz w:val="24"/>
        </w:rPr>
        <w:t>参与现场组织的图纸会审、技术交流、学术讨论会、工作例会、技术革新、现场的质量检查与安全管理等；</w:t>
      </w:r>
    </w:p>
    <w:p w:rsidR="000E6154" w:rsidRPr="0029692A" w:rsidRDefault="000E6154" w:rsidP="000E6154">
      <w:pPr>
        <w:spacing w:line="360" w:lineRule="auto"/>
        <w:ind w:firstLineChars="200" w:firstLine="480"/>
        <w:rPr>
          <w:rFonts w:hint="eastAsia"/>
          <w:sz w:val="24"/>
        </w:rPr>
      </w:pPr>
      <w:r>
        <w:rPr>
          <w:rFonts w:hint="eastAsia"/>
          <w:sz w:val="24"/>
        </w:rPr>
        <w:t>7</w:t>
      </w:r>
      <w:r>
        <w:rPr>
          <w:rFonts w:hint="eastAsia"/>
          <w:sz w:val="24"/>
        </w:rPr>
        <w:t>、</w:t>
      </w:r>
      <w:r w:rsidRPr="0029692A">
        <w:rPr>
          <w:rFonts w:hint="eastAsia"/>
          <w:sz w:val="24"/>
        </w:rPr>
        <w:t>了解在施工项目管理中各方（业主、承包商、监理单位）的职责；</w:t>
      </w:r>
    </w:p>
    <w:p w:rsidR="000E6154" w:rsidRPr="0029692A" w:rsidRDefault="000E6154" w:rsidP="000E6154">
      <w:pPr>
        <w:spacing w:line="360" w:lineRule="auto"/>
        <w:ind w:firstLineChars="200" w:firstLine="480"/>
        <w:rPr>
          <w:rFonts w:hint="eastAsia"/>
          <w:sz w:val="24"/>
        </w:rPr>
      </w:pPr>
      <w:r>
        <w:rPr>
          <w:rFonts w:hint="eastAsia"/>
          <w:sz w:val="24"/>
        </w:rPr>
        <w:t>8</w:t>
      </w:r>
      <w:r>
        <w:rPr>
          <w:rFonts w:hint="eastAsia"/>
          <w:sz w:val="24"/>
        </w:rPr>
        <w:t>、</w:t>
      </w:r>
      <w:r w:rsidRPr="0029692A">
        <w:rPr>
          <w:rFonts w:hint="eastAsia"/>
          <w:sz w:val="24"/>
        </w:rPr>
        <w:t>了解施工项目管理的内容和方法。</w:t>
      </w:r>
    </w:p>
    <w:p w:rsidR="000E6154" w:rsidRPr="0029692A" w:rsidRDefault="000E6154" w:rsidP="000E6154">
      <w:pPr>
        <w:numPr>
          <w:ilvl w:val="1"/>
          <w:numId w:val="4"/>
        </w:numPr>
        <w:tabs>
          <w:tab w:val="clear" w:pos="1575"/>
        </w:tabs>
        <w:spacing w:line="360" w:lineRule="auto"/>
        <w:ind w:left="0" w:firstLineChars="200" w:firstLine="480"/>
        <w:rPr>
          <w:rFonts w:hint="eastAsia"/>
          <w:sz w:val="24"/>
        </w:rPr>
      </w:pPr>
      <w:r w:rsidRPr="0029692A">
        <w:rPr>
          <w:rFonts w:hint="eastAsia"/>
          <w:sz w:val="24"/>
        </w:rPr>
        <w:t>实习报告</w:t>
      </w:r>
    </w:p>
    <w:p w:rsidR="000E6154" w:rsidRPr="0029692A" w:rsidRDefault="000E6154" w:rsidP="000E6154">
      <w:pPr>
        <w:spacing w:line="360" w:lineRule="auto"/>
        <w:ind w:firstLineChars="200" w:firstLine="480"/>
        <w:rPr>
          <w:rFonts w:hint="eastAsia"/>
          <w:sz w:val="24"/>
        </w:rPr>
      </w:pPr>
      <w:r w:rsidRPr="0029692A">
        <w:rPr>
          <w:rFonts w:hint="eastAsia"/>
          <w:sz w:val="24"/>
        </w:rPr>
        <w:t>考生在生产实习结束后，应按大纲要求写出生产实习总结报告。负责指导实习的教师应对实习者在实习期间的表现，所从事的工作和业务能力写出评语，并由所在实习单位签署意见，一并交主考院校进行成绩评定。</w:t>
      </w:r>
    </w:p>
    <w:p w:rsidR="000E6154" w:rsidRPr="0029692A" w:rsidRDefault="000E6154" w:rsidP="000E6154">
      <w:pPr>
        <w:numPr>
          <w:ilvl w:val="1"/>
          <w:numId w:val="4"/>
        </w:numPr>
        <w:tabs>
          <w:tab w:val="clear" w:pos="1575"/>
        </w:tabs>
        <w:spacing w:line="360" w:lineRule="auto"/>
        <w:ind w:left="0" w:firstLineChars="200" w:firstLine="480"/>
        <w:rPr>
          <w:rFonts w:hint="eastAsia"/>
          <w:sz w:val="24"/>
        </w:rPr>
      </w:pPr>
      <w:r w:rsidRPr="0029692A">
        <w:rPr>
          <w:rFonts w:hint="eastAsia"/>
          <w:sz w:val="24"/>
        </w:rPr>
        <w:t>关于免修生产实习的条件</w:t>
      </w:r>
    </w:p>
    <w:p w:rsidR="000E6154" w:rsidRPr="0029692A" w:rsidRDefault="000E6154" w:rsidP="000E6154">
      <w:pPr>
        <w:spacing w:line="360" w:lineRule="auto"/>
        <w:ind w:firstLineChars="200" w:firstLine="480"/>
        <w:rPr>
          <w:rFonts w:hint="eastAsia"/>
          <w:sz w:val="24"/>
        </w:rPr>
      </w:pPr>
      <w:r w:rsidRPr="0029692A">
        <w:rPr>
          <w:rFonts w:hint="eastAsia"/>
          <w:sz w:val="24"/>
        </w:rPr>
        <w:t>考虑到考生中有部分人一直在建筑行业工作，有一定的实践经验，按大纲要求规定凡在建筑施工部门第一线从事工业与民用建筑施工技术工作满三年、技术工种满五年者，以及在建筑业管理站、质检站等建筑业管理部门工作三年以上，可上报业务总结，经本单位证明已掌握实习大纲规定的内容，由本人提出申报主考院校批准，可免予生产实习考核。</w:t>
      </w:r>
    </w:p>
    <w:p w:rsidR="000E6154" w:rsidRPr="0029692A" w:rsidRDefault="000E6154" w:rsidP="000E6154">
      <w:pPr>
        <w:rPr>
          <w:rFonts w:hint="eastAsia"/>
          <w:b/>
          <w:color w:val="0000FF"/>
          <w:sz w:val="32"/>
          <w:szCs w:val="32"/>
        </w:rPr>
      </w:pPr>
      <w:r w:rsidRPr="0029692A">
        <w:rPr>
          <w:rFonts w:hint="eastAsia"/>
          <w:b/>
          <w:color w:val="0000FF"/>
          <w:sz w:val="32"/>
          <w:szCs w:val="32"/>
        </w:rPr>
        <w:t>《城市规划原理》实践（</w:t>
      </w:r>
      <w:r w:rsidRPr="0029692A">
        <w:rPr>
          <w:rFonts w:hint="eastAsia"/>
          <w:b/>
          <w:color w:val="0000FF"/>
          <w:sz w:val="32"/>
          <w:szCs w:val="32"/>
        </w:rPr>
        <w:t>3306</w:t>
      </w:r>
      <w:r w:rsidRPr="0029692A">
        <w:rPr>
          <w:rFonts w:hint="eastAsia"/>
          <w:b/>
          <w:color w:val="0000FF"/>
          <w:sz w:val="32"/>
          <w:szCs w:val="32"/>
        </w:rPr>
        <w:t>）</w:t>
      </w:r>
    </w:p>
    <w:p w:rsidR="000E6154" w:rsidRPr="0029692A" w:rsidRDefault="000E6154" w:rsidP="000E6154">
      <w:pPr>
        <w:spacing w:line="360" w:lineRule="auto"/>
        <w:ind w:firstLineChars="200" w:firstLine="480"/>
        <w:rPr>
          <w:rFonts w:hint="eastAsia"/>
          <w:sz w:val="24"/>
        </w:rPr>
      </w:pPr>
      <w:r w:rsidRPr="0029692A">
        <w:rPr>
          <w:rFonts w:hint="eastAsia"/>
          <w:sz w:val="24"/>
        </w:rPr>
        <w:lastRenderedPageBreak/>
        <w:t>（一）设计资料：</w:t>
      </w:r>
    </w:p>
    <w:p w:rsidR="000E6154" w:rsidRPr="0029692A" w:rsidRDefault="000E6154" w:rsidP="000E6154">
      <w:pPr>
        <w:spacing w:line="360" w:lineRule="auto"/>
        <w:ind w:firstLineChars="200" w:firstLine="480"/>
        <w:rPr>
          <w:rFonts w:hint="eastAsia"/>
          <w:sz w:val="24"/>
        </w:rPr>
      </w:pPr>
      <w:r w:rsidRPr="0029692A">
        <w:rPr>
          <w:rFonts w:hint="eastAsia"/>
          <w:sz w:val="24"/>
        </w:rPr>
        <w:t>1</w:t>
      </w:r>
      <w:r w:rsidRPr="0029692A">
        <w:rPr>
          <w:rFonts w:hint="eastAsia"/>
          <w:sz w:val="24"/>
        </w:rPr>
        <w:t>、华北某市一居住区。该小区用地</w:t>
      </w:r>
      <w:r w:rsidRPr="0029692A">
        <w:rPr>
          <w:rFonts w:hint="eastAsia"/>
          <w:sz w:val="24"/>
        </w:rPr>
        <w:t>10h</w:t>
      </w:r>
      <w:r w:rsidRPr="0029692A">
        <w:rPr>
          <w:rFonts w:hint="eastAsia"/>
          <w:sz w:val="24"/>
        </w:rPr>
        <w:t>㎡（地形自定），分别由四条城市道路分隔而成。四条道路红线分别为：北侧道路红线</w:t>
      </w:r>
      <w:r w:rsidRPr="0029692A">
        <w:rPr>
          <w:rFonts w:hint="eastAsia"/>
          <w:sz w:val="24"/>
        </w:rPr>
        <w:t>40m</w:t>
      </w:r>
      <w:r w:rsidRPr="0029692A">
        <w:rPr>
          <w:rFonts w:hint="eastAsia"/>
          <w:sz w:val="24"/>
        </w:rPr>
        <w:t>；南侧道路红线</w:t>
      </w:r>
      <w:r w:rsidRPr="0029692A">
        <w:rPr>
          <w:rFonts w:hint="eastAsia"/>
          <w:sz w:val="24"/>
        </w:rPr>
        <w:t>25m</w:t>
      </w:r>
      <w:r w:rsidRPr="0029692A">
        <w:rPr>
          <w:rFonts w:hint="eastAsia"/>
          <w:sz w:val="24"/>
        </w:rPr>
        <w:t>；东侧道路红线</w:t>
      </w:r>
      <w:r w:rsidRPr="0029692A">
        <w:rPr>
          <w:rFonts w:hint="eastAsia"/>
          <w:sz w:val="24"/>
        </w:rPr>
        <w:t>20m</w:t>
      </w:r>
      <w:r w:rsidRPr="0029692A">
        <w:rPr>
          <w:rFonts w:hint="eastAsia"/>
          <w:sz w:val="24"/>
        </w:rPr>
        <w:t>；西侧道路红线</w:t>
      </w:r>
      <w:r w:rsidRPr="0029692A">
        <w:rPr>
          <w:rFonts w:hint="eastAsia"/>
          <w:sz w:val="24"/>
        </w:rPr>
        <w:t>25m</w:t>
      </w:r>
      <w:r w:rsidRPr="0029692A">
        <w:rPr>
          <w:rFonts w:hint="eastAsia"/>
          <w:sz w:val="24"/>
        </w:rPr>
        <w:t>。</w:t>
      </w:r>
    </w:p>
    <w:p w:rsidR="000E6154" w:rsidRPr="0029692A" w:rsidRDefault="000E6154" w:rsidP="000E6154">
      <w:pPr>
        <w:spacing w:line="360" w:lineRule="auto"/>
        <w:ind w:firstLineChars="200" w:firstLine="480"/>
        <w:rPr>
          <w:rFonts w:hint="eastAsia"/>
          <w:sz w:val="24"/>
        </w:rPr>
      </w:pPr>
      <w:r w:rsidRPr="0029692A">
        <w:rPr>
          <w:rFonts w:hint="eastAsia"/>
          <w:sz w:val="24"/>
        </w:rPr>
        <w:t>2</w:t>
      </w:r>
      <w:r w:rsidRPr="0029692A">
        <w:rPr>
          <w:rFonts w:hint="eastAsia"/>
          <w:sz w:val="24"/>
        </w:rPr>
        <w:t>、该地区的日照间距为</w:t>
      </w:r>
      <w:r w:rsidRPr="0029692A">
        <w:rPr>
          <w:rFonts w:hint="eastAsia"/>
          <w:sz w:val="24"/>
        </w:rPr>
        <w:t>1.6H</w:t>
      </w:r>
      <w:r w:rsidRPr="0029692A">
        <w:rPr>
          <w:rFonts w:hint="eastAsia"/>
          <w:sz w:val="24"/>
        </w:rPr>
        <w:t>，设计容积率在</w:t>
      </w:r>
      <w:r w:rsidRPr="0029692A">
        <w:rPr>
          <w:rFonts w:hint="eastAsia"/>
          <w:sz w:val="24"/>
        </w:rPr>
        <w:t>1.6</w:t>
      </w:r>
      <w:r w:rsidRPr="0029692A">
        <w:rPr>
          <w:rFonts w:hint="eastAsia"/>
          <w:sz w:val="24"/>
        </w:rPr>
        <w:t>左右。用地构成按下表控制。</w:t>
      </w:r>
    </w:p>
    <w:p w:rsidR="000E6154" w:rsidRDefault="000E6154" w:rsidP="000E6154">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gridCol w:w="1586"/>
        <w:gridCol w:w="1587"/>
        <w:gridCol w:w="1587"/>
      </w:tblGrid>
      <w:tr w:rsidR="000E6154" w:rsidRPr="0029692A" w:rsidTr="00EC71E1">
        <w:trPr>
          <w:trHeight w:val="454"/>
          <w:jc w:val="center"/>
        </w:trPr>
        <w:tc>
          <w:tcPr>
            <w:tcW w:w="2800" w:type="dxa"/>
            <w:vAlign w:val="center"/>
          </w:tcPr>
          <w:p w:rsidR="000E6154" w:rsidRPr="0029692A" w:rsidRDefault="000E6154" w:rsidP="00EC71E1">
            <w:pPr>
              <w:ind w:firstLineChars="250" w:firstLine="600"/>
              <w:jc w:val="center"/>
              <w:rPr>
                <w:rFonts w:hint="eastAsia"/>
                <w:sz w:val="24"/>
              </w:rPr>
            </w:pPr>
            <w:r w:rsidRPr="0029692A">
              <w:rPr>
                <w:rFonts w:hint="eastAsia"/>
                <w:sz w:val="24"/>
              </w:rPr>
              <w:t>用地构成</w:t>
            </w:r>
          </w:p>
        </w:tc>
        <w:tc>
          <w:tcPr>
            <w:tcW w:w="1586" w:type="dxa"/>
            <w:vAlign w:val="center"/>
          </w:tcPr>
          <w:p w:rsidR="000E6154" w:rsidRPr="0029692A" w:rsidRDefault="000E6154" w:rsidP="00EC71E1">
            <w:pPr>
              <w:jc w:val="center"/>
              <w:rPr>
                <w:rFonts w:hint="eastAsia"/>
                <w:sz w:val="24"/>
              </w:rPr>
            </w:pPr>
            <w:r w:rsidRPr="0029692A">
              <w:rPr>
                <w:rFonts w:hint="eastAsia"/>
                <w:sz w:val="24"/>
              </w:rPr>
              <w:t>居住区</w:t>
            </w:r>
          </w:p>
        </w:tc>
        <w:tc>
          <w:tcPr>
            <w:tcW w:w="1587" w:type="dxa"/>
            <w:vAlign w:val="center"/>
          </w:tcPr>
          <w:p w:rsidR="000E6154" w:rsidRPr="0029692A" w:rsidRDefault="000E6154" w:rsidP="00EC71E1">
            <w:pPr>
              <w:jc w:val="center"/>
              <w:rPr>
                <w:rFonts w:hint="eastAsia"/>
                <w:sz w:val="24"/>
              </w:rPr>
            </w:pPr>
            <w:r w:rsidRPr="0029692A">
              <w:rPr>
                <w:rFonts w:hint="eastAsia"/>
                <w:sz w:val="24"/>
              </w:rPr>
              <w:t>小区</w:t>
            </w:r>
          </w:p>
        </w:tc>
        <w:tc>
          <w:tcPr>
            <w:tcW w:w="1587" w:type="dxa"/>
            <w:vAlign w:val="center"/>
          </w:tcPr>
          <w:p w:rsidR="000E6154" w:rsidRPr="0029692A" w:rsidRDefault="000E6154" w:rsidP="00EC71E1">
            <w:pPr>
              <w:jc w:val="center"/>
              <w:rPr>
                <w:rFonts w:hint="eastAsia"/>
                <w:sz w:val="24"/>
              </w:rPr>
            </w:pPr>
            <w:r w:rsidRPr="0029692A">
              <w:rPr>
                <w:rFonts w:hint="eastAsia"/>
                <w:sz w:val="24"/>
              </w:rPr>
              <w:t>组团</w:t>
            </w:r>
          </w:p>
        </w:tc>
      </w:tr>
      <w:tr w:rsidR="000E6154" w:rsidRPr="0029692A" w:rsidTr="00EC71E1">
        <w:trPr>
          <w:trHeight w:val="454"/>
          <w:jc w:val="center"/>
        </w:trPr>
        <w:tc>
          <w:tcPr>
            <w:tcW w:w="2800" w:type="dxa"/>
            <w:vAlign w:val="center"/>
          </w:tcPr>
          <w:p w:rsidR="000E6154" w:rsidRPr="0029692A" w:rsidRDefault="000E6154" w:rsidP="00EC71E1">
            <w:pPr>
              <w:jc w:val="center"/>
              <w:rPr>
                <w:rFonts w:hint="eastAsia"/>
                <w:sz w:val="24"/>
              </w:rPr>
            </w:pPr>
            <w:r w:rsidRPr="0029692A">
              <w:rPr>
                <w:rFonts w:hint="eastAsia"/>
                <w:sz w:val="24"/>
              </w:rPr>
              <w:t xml:space="preserve">1  </w:t>
            </w:r>
            <w:r w:rsidRPr="0029692A">
              <w:rPr>
                <w:rFonts w:hint="eastAsia"/>
                <w:sz w:val="24"/>
              </w:rPr>
              <w:t>住宅用地（</w:t>
            </w:r>
            <w:r w:rsidRPr="0029692A">
              <w:rPr>
                <w:rFonts w:hint="eastAsia"/>
                <w:sz w:val="24"/>
              </w:rPr>
              <w:t>R01</w:t>
            </w:r>
            <w:r w:rsidRPr="0029692A">
              <w:rPr>
                <w:rFonts w:hint="eastAsia"/>
                <w:sz w:val="24"/>
              </w:rPr>
              <w:t>）</w:t>
            </w:r>
          </w:p>
        </w:tc>
        <w:tc>
          <w:tcPr>
            <w:tcW w:w="1586" w:type="dxa"/>
            <w:vAlign w:val="center"/>
          </w:tcPr>
          <w:p w:rsidR="000E6154" w:rsidRPr="0029692A" w:rsidRDefault="000E6154" w:rsidP="00EC71E1">
            <w:pPr>
              <w:jc w:val="center"/>
              <w:rPr>
                <w:rFonts w:hint="eastAsia"/>
                <w:sz w:val="24"/>
              </w:rPr>
            </w:pPr>
            <w:r w:rsidRPr="0029692A">
              <w:rPr>
                <w:rFonts w:hint="eastAsia"/>
                <w:sz w:val="24"/>
              </w:rPr>
              <w:t>50~60</w:t>
            </w:r>
          </w:p>
        </w:tc>
        <w:tc>
          <w:tcPr>
            <w:tcW w:w="1587" w:type="dxa"/>
            <w:vAlign w:val="center"/>
          </w:tcPr>
          <w:p w:rsidR="000E6154" w:rsidRPr="0029692A" w:rsidRDefault="000E6154" w:rsidP="00EC71E1">
            <w:pPr>
              <w:jc w:val="center"/>
              <w:rPr>
                <w:rFonts w:hint="eastAsia"/>
                <w:sz w:val="24"/>
              </w:rPr>
            </w:pPr>
            <w:r w:rsidRPr="0029692A">
              <w:rPr>
                <w:rFonts w:hint="eastAsia"/>
                <w:sz w:val="24"/>
              </w:rPr>
              <w:t>55~65</w:t>
            </w:r>
          </w:p>
        </w:tc>
        <w:tc>
          <w:tcPr>
            <w:tcW w:w="1587" w:type="dxa"/>
            <w:vAlign w:val="center"/>
          </w:tcPr>
          <w:p w:rsidR="000E6154" w:rsidRPr="0029692A" w:rsidRDefault="000E6154" w:rsidP="00EC71E1">
            <w:pPr>
              <w:jc w:val="center"/>
              <w:rPr>
                <w:rFonts w:hint="eastAsia"/>
                <w:sz w:val="24"/>
              </w:rPr>
            </w:pPr>
            <w:r w:rsidRPr="0029692A">
              <w:rPr>
                <w:rFonts w:hint="eastAsia"/>
                <w:sz w:val="24"/>
              </w:rPr>
              <w:t>70~80</w:t>
            </w:r>
          </w:p>
        </w:tc>
      </w:tr>
      <w:tr w:rsidR="000E6154" w:rsidRPr="0029692A" w:rsidTr="00EC71E1">
        <w:trPr>
          <w:trHeight w:val="454"/>
          <w:jc w:val="center"/>
        </w:trPr>
        <w:tc>
          <w:tcPr>
            <w:tcW w:w="2800" w:type="dxa"/>
            <w:vAlign w:val="center"/>
          </w:tcPr>
          <w:p w:rsidR="000E6154" w:rsidRPr="0029692A" w:rsidRDefault="000E6154" w:rsidP="00EC71E1">
            <w:pPr>
              <w:jc w:val="center"/>
              <w:rPr>
                <w:rFonts w:hint="eastAsia"/>
                <w:sz w:val="24"/>
              </w:rPr>
            </w:pPr>
            <w:r w:rsidRPr="0029692A">
              <w:rPr>
                <w:rFonts w:hint="eastAsia"/>
                <w:sz w:val="24"/>
              </w:rPr>
              <w:t xml:space="preserve">2  </w:t>
            </w:r>
            <w:r w:rsidRPr="0029692A">
              <w:rPr>
                <w:rFonts w:hint="eastAsia"/>
                <w:sz w:val="24"/>
              </w:rPr>
              <w:t>公建用地</w:t>
            </w:r>
            <w:r w:rsidRPr="0029692A">
              <w:rPr>
                <w:rFonts w:hint="eastAsia"/>
                <w:sz w:val="24"/>
              </w:rPr>
              <w:t xml:space="preserve"> (R02)</w:t>
            </w:r>
          </w:p>
        </w:tc>
        <w:tc>
          <w:tcPr>
            <w:tcW w:w="1586" w:type="dxa"/>
            <w:vAlign w:val="center"/>
          </w:tcPr>
          <w:p w:rsidR="000E6154" w:rsidRPr="0029692A" w:rsidRDefault="000E6154" w:rsidP="00EC71E1">
            <w:pPr>
              <w:jc w:val="center"/>
              <w:rPr>
                <w:rFonts w:hint="eastAsia"/>
                <w:sz w:val="24"/>
              </w:rPr>
            </w:pPr>
            <w:r w:rsidRPr="0029692A">
              <w:rPr>
                <w:rFonts w:hint="eastAsia"/>
                <w:sz w:val="24"/>
              </w:rPr>
              <w:t>15~25</w:t>
            </w:r>
          </w:p>
        </w:tc>
        <w:tc>
          <w:tcPr>
            <w:tcW w:w="1587" w:type="dxa"/>
            <w:vAlign w:val="center"/>
          </w:tcPr>
          <w:p w:rsidR="000E6154" w:rsidRPr="0029692A" w:rsidRDefault="000E6154" w:rsidP="00EC71E1">
            <w:pPr>
              <w:jc w:val="center"/>
              <w:rPr>
                <w:rFonts w:hint="eastAsia"/>
                <w:sz w:val="24"/>
              </w:rPr>
            </w:pPr>
            <w:r w:rsidRPr="0029692A">
              <w:rPr>
                <w:rFonts w:hint="eastAsia"/>
                <w:sz w:val="24"/>
              </w:rPr>
              <w:t>12~22</w:t>
            </w:r>
          </w:p>
        </w:tc>
        <w:tc>
          <w:tcPr>
            <w:tcW w:w="1587" w:type="dxa"/>
            <w:vAlign w:val="center"/>
          </w:tcPr>
          <w:p w:rsidR="000E6154" w:rsidRPr="0029692A" w:rsidRDefault="000E6154" w:rsidP="00EC71E1">
            <w:pPr>
              <w:jc w:val="center"/>
              <w:rPr>
                <w:rFonts w:hint="eastAsia"/>
                <w:sz w:val="24"/>
              </w:rPr>
            </w:pPr>
            <w:r w:rsidRPr="0029692A">
              <w:rPr>
                <w:rFonts w:hint="eastAsia"/>
                <w:sz w:val="24"/>
              </w:rPr>
              <w:t>6~12</w:t>
            </w:r>
          </w:p>
        </w:tc>
      </w:tr>
      <w:tr w:rsidR="000E6154" w:rsidRPr="0029692A" w:rsidTr="00EC71E1">
        <w:trPr>
          <w:trHeight w:val="454"/>
          <w:jc w:val="center"/>
        </w:trPr>
        <w:tc>
          <w:tcPr>
            <w:tcW w:w="2800" w:type="dxa"/>
            <w:vAlign w:val="center"/>
          </w:tcPr>
          <w:p w:rsidR="000E6154" w:rsidRPr="0029692A" w:rsidRDefault="000E6154" w:rsidP="00EC71E1">
            <w:pPr>
              <w:jc w:val="center"/>
              <w:rPr>
                <w:rFonts w:hint="eastAsia"/>
                <w:sz w:val="24"/>
              </w:rPr>
            </w:pPr>
            <w:r w:rsidRPr="0029692A">
              <w:rPr>
                <w:rFonts w:hint="eastAsia"/>
                <w:sz w:val="24"/>
              </w:rPr>
              <w:t xml:space="preserve">3  </w:t>
            </w:r>
            <w:r w:rsidRPr="0029692A">
              <w:rPr>
                <w:rFonts w:hint="eastAsia"/>
                <w:sz w:val="24"/>
              </w:rPr>
              <w:t>道路用地</w:t>
            </w:r>
            <w:r w:rsidRPr="0029692A">
              <w:rPr>
                <w:rFonts w:hint="eastAsia"/>
                <w:sz w:val="24"/>
              </w:rPr>
              <w:t xml:space="preserve"> (R03)</w:t>
            </w:r>
          </w:p>
        </w:tc>
        <w:tc>
          <w:tcPr>
            <w:tcW w:w="1586" w:type="dxa"/>
            <w:vAlign w:val="center"/>
          </w:tcPr>
          <w:p w:rsidR="000E6154" w:rsidRPr="0029692A" w:rsidRDefault="000E6154" w:rsidP="00EC71E1">
            <w:pPr>
              <w:jc w:val="center"/>
              <w:rPr>
                <w:rFonts w:hint="eastAsia"/>
                <w:sz w:val="24"/>
              </w:rPr>
            </w:pPr>
            <w:r w:rsidRPr="0029692A">
              <w:rPr>
                <w:rFonts w:hint="eastAsia"/>
                <w:sz w:val="24"/>
              </w:rPr>
              <w:t>10~18</w:t>
            </w:r>
          </w:p>
        </w:tc>
        <w:tc>
          <w:tcPr>
            <w:tcW w:w="1587" w:type="dxa"/>
            <w:vAlign w:val="center"/>
          </w:tcPr>
          <w:p w:rsidR="000E6154" w:rsidRPr="0029692A" w:rsidRDefault="000E6154" w:rsidP="00EC71E1">
            <w:pPr>
              <w:jc w:val="center"/>
              <w:rPr>
                <w:rFonts w:hint="eastAsia"/>
                <w:sz w:val="24"/>
              </w:rPr>
            </w:pPr>
            <w:r w:rsidRPr="0029692A">
              <w:rPr>
                <w:rFonts w:hint="eastAsia"/>
                <w:sz w:val="24"/>
              </w:rPr>
              <w:t>9~17</w:t>
            </w:r>
          </w:p>
        </w:tc>
        <w:tc>
          <w:tcPr>
            <w:tcW w:w="1587" w:type="dxa"/>
            <w:vAlign w:val="center"/>
          </w:tcPr>
          <w:p w:rsidR="000E6154" w:rsidRPr="0029692A" w:rsidRDefault="000E6154" w:rsidP="00EC71E1">
            <w:pPr>
              <w:jc w:val="center"/>
              <w:rPr>
                <w:rFonts w:hint="eastAsia"/>
                <w:sz w:val="24"/>
              </w:rPr>
            </w:pPr>
            <w:r w:rsidRPr="0029692A">
              <w:rPr>
                <w:rFonts w:hint="eastAsia"/>
                <w:sz w:val="24"/>
              </w:rPr>
              <w:t>7~15</w:t>
            </w:r>
          </w:p>
        </w:tc>
      </w:tr>
      <w:tr w:rsidR="000E6154" w:rsidRPr="0029692A" w:rsidTr="00EC71E1">
        <w:trPr>
          <w:trHeight w:val="454"/>
          <w:jc w:val="center"/>
        </w:trPr>
        <w:tc>
          <w:tcPr>
            <w:tcW w:w="2800" w:type="dxa"/>
            <w:vAlign w:val="center"/>
          </w:tcPr>
          <w:p w:rsidR="000E6154" w:rsidRPr="0029692A" w:rsidRDefault="000E6154" w:rsidP="00EC71E1">
            <w:pPr>
              <w:jc w:val="center"/>
              <w:rPr>
                <w:rFonts w:hint="eastAsia"/>
                <w:sz w:val="24"/>
              </w:rPr>
            </w:pPr>
            <w:r w:rsidRPr="0029692A">
              <w:rPr>
                <w:rFonts w:hint="eastAsia"/>
                <w:sz w:val="24"/>
              </w:rPr>
              <w:t xml:space="preserve">4  </w:t>
            </w:r>
            <w:r w:rsidRPr="0029692A">
              <w:rPr>
                <w:rFonts w:hint="eastAsia"/>
                <w:sz w:val="24"/>
              </w:rPr>
              <w:t>公共绿地</w:t>
            </w:r>
            <w:r w:rsidRPr="0029692A">
              <w:rPr>
                <w:rFonts w:hint="eastAsia"/>
                <w:sz w:val="24"/>
              </w:rPr>
              <w:t xml:space="preserve"> (R04)</w:t>
            </w:r>
          </w:p>
        </w:tc>
        <w:tc>
          <w:tcPr>
            <w:tcW w:w="1586" w:type="dxa"/>
            <w:vAlign w:val="center"/>
          </w:tcPr>
          <w:p w:rsidR="000E6154" w:rsidRPr="0029692A" w:rsidRDefault="000E6154" w:rsidP="00EC71E1">
            <w:pPr>
              <w:jc w:val="center"/>
              <w:rPr>
                <w:rFonts w:hint="eastAsia"/>
                <w:sz w:val="24"/>
              </w:rPr>
            </w:pPr>
            <w:r w:rsidRPr="0029692A">
              <w:rPr>
                <w:rFonts w:hint="eastAsia"/>
                <w:sz w:val="24"/>
              </w:rPr>
              <w:t>7.5~18</w:t>
            </w:r>
          </w:p>
        </w:tc>
        <w:tc>
          <w:tcPr>
            <w:tcW w:w="1587" w:type="dxa"/>
            <w:vAlign w:val="center"/>
          </w:tcPr>
          <w:p w:rsidR="000E6154" w:rsidRPr="0029692A" w:rsidRDefault="000E6154" w:rsidP="00EC71E1">
            <w:pPr>
              <w:jc w:val="center"/>
              <w:rPr>
                <w:rFonts w:hint="eastAsia"/>
                <w:sz w:val="24"/>
              </w:rPr>
            </w:pPr>
            <w:r w:rsidRPr="0029692A">
              <w:rPr>
                <w:rFonts w:hint="eastAsia"/>
                <w:sz w:val="24"/>
              </w:rPr>
              <w:t>5~15</w:t>
            </w:r>
          </w:p>
        </w:tc>
        <w:tc>
          <w:tcPr>
            <w:tcW w:w="1587" w:type="dxa"/>
            <w:vAlign w:val="center"/>
          </w:tcPr>
          <w:p w:rsidR="000E6154" w:rsidRPr="0029692A" w:rsidRDefault="000E6154" w:rsidP="00EC71E1">
            <w:pPr>
              <w:jc w:val="center"/>
              <w:rPr>
                <w:rFonts w:hint="eastAsia"/>
                <w:sz w:val="24"/>
              </w:rPr>
            </w:pPr>
            <w:r w:rsidRPr="0029692A">
              <w:rPr>
                <w:rFonts w:hint="eastAsia"/>
                <w:sz w:val="24"/>
              </w:rPr>
              <w:t>3~6</w:t>
            </w:r>
          </w:p>
        </w:tc>
      </w:tr>
      <w:tr w:rsidR="000E6154" w:rsidRPr="0029692A" w:rsidTr="00EC71E1">
        <w:trPr>
          <w:trHeight w:val="454"/>
          <w:jc w:val="center"/>
        </w:trPr>
        <w:tc>
          <w:tcPr>
            <w:tcW w:w="2800" w:type="dxa"/>
            <w:vAlign w:val="center"/>
          </w:tcPr>
          <w:p w:rsidR="000E6154" w:rsidRPr="0029692A" w:rsidRDefault="000E6154" w:rsidP="00EC71E1">
            <w:pPr>
              <w:ind w:firstLineChars="100" w:firstLine="240"/>
              <w:jc w:val="center"/>
              <w:rPr>
                <w:rFonts w:hint="eastAsia"/>
                <w:sz w:val="24"/>
              </w:rPr>
            </w:pPr>
            <w:r w:rsidRPr="0029692A">
              <w:rPr>
                <w:rFonts w:hint="eastAsia"/>
                <w:sz w:val="24"/>
              </w:rPr>
              <w:t>居住区用地</w:t>
            </w:r>
            <w:r w:rsidRPr="0029692A">
              <w:rPr>
                <w:rFonts w:hint="eastAsia"/>
                <w:sz w:val="24"/>
              </w:rPr>
              <w:t xml:space="preserve"> (R)</w:t>
            </w:r>
          </w:p>
        </w:tc>
        <w:tc>
          <w:tcPr>
            <w:tcW w:w="1586" w:type="dxa"/>
            <w:vAlign w:val="center"/>
          </w:tcPr>
          <w:p w:rsidR="000E6154" w:rsidRPr="0029692A" w:rsidRDefault="000E6154" w:rsidP="00EC71E1">
            <w:pPr>
              <w:jc w:val="center"/>
              <w:rPr>
                <w:rFonts w:hint="eastAsia"/>
                <w:sz w:val="24"/>
              </w:rPr>
            </w:pPr>
            <w:r w:rsidRPr="0029692A">
              <w:rPr>
                <w:rFonts w:hint="eastAsia"/>
                <w:sz w:val="24"/>
              </w:rPr>
              <w:t>100</w:t>
            </w:r>
          </w:p>
        </w:tc>
        <w:tc>
          <w:tcPr>
            <w:tcW w:w="1587" w:type="dxa"/>
            <w:vAlign w:val="center"/>
          </w:tcPr>
          <w:p w:rsidR="000E6154" w:rsidRPr="0029692A" w:rsidRDefault="000E6154" w:rsidP="00EC71E1">
            <w:pPr>
              <w:jc w:val="center"/>
              <w:rPr>
                <w:rFonts w:hint="eastAsia"/>
                <w:sz w:val="24"/>
              </w:rPr>
            </w:pPr>
            <w:r w:rsidRPr="0029692A">
              <w:rPr>
                <w:rFonts w:hint="eastAsia"/>
                <w:sz w:val="24"/>
              </w:rPr>
              <w:t>100</w:t>
            </w:r>
          </w:p>
        </w:tc>
        <w:tc>
          <w:tcPr>
            <w:tcW w:w="1587" w:type="dxa"/>
            <w:vAlign w:val="center"/>
          </w:tcPr>
          <w:p w:rsidR="000E6154" w:rsidRPr="0029692A" w:rsidRDefault="000E6154" w:rsidP="00EC71E1">
            <w:pPr>
              <w:jc w:val="center"/>
              <w:rPr>
                <w:rFonts w:hint="eastAsia"/>
                <w:sz w:val="24"/>
              </w:rPr>
            </w:pPr>
            <w:r w:rsidRPr="0029692A">
              <w:rPr>
                <w:rFonts w:hint="eastAsia"/>
                <w:sz w:val="24"/>
              </w:rPr>
              <w:t>100</w:t>
            </w:r>
          </w:p>
        </w:tc>
      </w:tr>
    </w:tbl>
    <w:p w:rsidR="000E6154" w:rsidRDefault="000E6154" w:rsidP="000E6154">
      <w:pPr>
        <w:rPr>
          <w:rFonts w:hint="eastAsia"/>
          <w:szCs w:val="21"/>
        </w:rPr>
      </w:pPr>
    </w:p>
    <w:p w:rsidR="000E6154" w:rsidRPr="0029692A" w:rsidRDefault="000E6154" w:rsidP="000E6154">
      <w:pPr>
        <w:spacing w:line="360" w:lineRule="auto"/>
        <w:ind w:firstLineChars="200" w:firstLine="480"/>
        <w:rPr>
          <w:rFonts w:hint="eastAsia"/>
          <w:sz w:val="24"/>
        </w:rPr>
      </w:pPr>
      <w:r w:rsidRPr="0029692A">
        <w:rPr>
          <w:rFonts w:hint="eastAsia"/>
          <w:sz w:val="24"/>
        </w:rPr>
        <w:t>3</w:t>
      </w:r>
      <w:r w:rsidRPr="0029692A">
        <w:rPr>
          <w:rFonts w:hint="eastAsia"/>
          <w:sz w:val="24"/>
        </w:rPr>
        <w:t>、规划结构按</w:t>
      </w:r>
      <w:r w:rsidRPr="0029692A">
        <w:rPr>
          <w:rFonts w:hint="eastAsia"/>
          <w:sz w:val="24"/>
        </w:rPr>
        <w:t xml:space="preserve"> </w:t>
      </w:r>
      <w:r w:rsidRPr="0029692A">
        <w:rPr>
          <w:rFonts w:hint="eastAsia"/>
          <w:sz w:val="24"/>
        </w:rPr>
        <w:t>居住小区——居住组团</w:t>
      </w:r>
      <w:r w:rsidRPr="0029692A">
        <w:rPr>
          <w:rFonts w:hint="eastAsia"/>
          <w:sz w:val="24"/>
        </w:rPr>
        <w:t xml:space="preserve"> </w:t>
      </w:r>
      <w:r w:rsidRPr="0029692A">
        <w:rPr>
          <w:rFonts w:hint="eastAsia"/>
          <w:sz w:val="24"/>
        </w:rPr>
        <w:t>布置。</w:t>
      </w:r>
    </w:p>
    <w:p w:rsidR="000E6154" w:rsidRPr="0029692A" w:rsidRDefault="000E6154" w:rsidP="000E6154">
      <w:pPr>
        <w:spacing w:line="360" w:lineRule="auto"/>
        <w:ind w:firstLineChars="200" w:firstLine="480"/>
        <w:rPr>
          <w:rFonts w:hint="eastAsia"/>
          <w:sz w:val="24"/>
        </w:rPr>
      </w:pPr>
      <w:r w:rsidRPr="0029692A">
        <w:rPr>
          <w:rFonts w:hint="eastAsia"/>
          <w:sz w:val="24"/>
        </w:rPr>
        <w:t>4</w:t>
      </w:r>
      <w:r w:rsidRPr="0029692A">
        <w:rPr>
          <w:rFonts w:hint="eastAsia"/>
          <w:sz w:val="24"/>
        </w:rPr>
        <w:t>、该居住小区其他技术要求参考《居住区规划设计规范》。</w:t>
      </w:r>
    </w:p>
    <w:p w:rsidR="000E6154" w:rsidRPr="0029692A" w:rsidRDefault="000E6154" w:rsidP="000E6154">
      <w:pPr>
        <w:spacing w:line="360" w:lineRule="auto"/>
        <w:ind w:firstLineChars="200" w:firstLine="480"/>
        <w:rPr>
          <w:rFonts w:hint="eastAsia"/>
          <w:sz w:val="24"/>
        </w:rPr>
      </w:pPr>
      <w:r w:rsidRPr="0029692A">
        <w:rPr>
          <w:rFonts w:hint="eastAsia"/>
          <w:sz w:val="24"/>
        </w:rPr>
        <w:t>（二）设计内容和要求：</w:t>
      </w:r>
    </w:p>
    <w:p w:rsidR="000E6154" w:rsidRPr="0029692A" w:rsidRDefault="000E6154" w:rsidP="000E6154">
      <w:pPr>
        <w:spacing w:line="360" w:lineRule="auto"/>
        <w:ind w:firstLineChars="200" w:firstLine="480"/>
        <w:rPr>
          <w:rFonts w:hint="eastAsia"/>
          <w:sz w:val="24"/>
        </w:rPr>
      </w:pPr>
      <w:r w:rsidRPr="0029692A">
        <w:rPr>
          <w:rFonts w:hint="eastAsia"/>
          <w:sz w:val="24"/>
        </w:rPr>
        <w:t>1</w:t>
      </w:r>
      <w:r w:rsidRPr="0029692A">
        <w:rPr>
          <w:rFonts w:hint="eastAsia"/>
          <w:sz w:val="24"/>
        </w:rPr>
        <w:t>、按照《居住区规划设计规范》合理布置住宅用地、公建用地、道路用地、公共绿地及其上建构筑物。做到规划合理、环境设计协调、建筑造型新颖。</w:t>
      </w:r>
    </w:p>
    <w:p w:rsidR="000E6154" w:rsidRPr="0029692A" w:rsidRDefault="000E6154" w:rsidP="000E6154">
      <w:pPr>
        <w:spacing w:line="360" w:lineRule="auto"/>
        <w:ind w:firstLineChars="200" w:firstLine="480"/>
        <w:rPr>
          <w:rFonts w:hint="eastAsia"/>
          <w:sz w:val="24"/>
        </w:rPr>
      </w:pPr>
      <w:r w:rsidRPr="0029692A">
        <w:rPr>
          <w:rFonts w:hint="eastAsia"/>
          <w:sz w:val="24"/>
        </w:rPr>
        <w:t>2</w:t>
      </w:r>
      <w:r w:rsidRPr="0029692A">
        <w:rPr>
          <w:rFonts w:hint="eastAsia"/>
          <w:sz w:val="24"/>
        </w:rPr>
        <w:t>、图纸要求：（比例自定）</w:t>
      </w:r>
    </w:p>
    <w:p w:rsidR="000E6154" w:rsidRPr="0029692A" w:rsidRDefault="000E6154" w:rsidP="000E6154">
      <w:pPr>
        <w:spacing w:line="360" w:lineRule="auto"/>
        <w:rPr>
          <w:rFonts w:hint="eastAsia"/>
          <w:sz w:val="24"/>
        </w:rPr>
      </w:pPr>
      <w:r>
        <w:rPr>
          <w:rFonts w:hint="eastAsia"/>
          <w:sz w:val="24"/>
        </w:rPr>
        <w:t xml:space="preserve">    </w:t>
      </w:r>
      <w:r w:rsidRPr="0029692A">
        <w:rPr>
          <w:rFonts w:hint="eastAsia"/>
          <w:sz w:val="24"/>
        </w:rPr>
        <w:t>完成：</w:t>
      </w:r>
      <w:r w:rsidRPr="0029692A">
        <w:rPr>
          <w:rFonts w:hint="eastAsia"/>
          <w:sz w:val="24"/>
        </w:rPr>
        <w:t>A</w:t>
      </w:r>
      <w:r w:rsidRPr="0029692A">
        <w:rPr>
          <w:rFonts w:hint="eastAsia"/>
          <w:sz w:val="24"/>
        </w:rPr>
        <w:t>规划总平面图</w:t>
      </w:r>
    </w:p>
    <w:p w:rsidR="000E6154" w:rsidRPr="0029692A" w:rsidRDefault="000E6154" w:rsidP="000E6154">
      <w:pPr>
        <w:spacing w:line="360" w:lineRule="auto"/>
        <w:rPr>
          <w:rFonts w:hint="eastAsia"/>
          <w:sz w:val="24"/>
        </w:rPr>
      </w:pPr>
      <w:r>
        <w:rPr>
          <w:rFonts w:hint="eastAsia"/>
          <w:sz w:val="24"/>
        </w:rPr>
        <w:t xml:space="preserve">          </w:t>
      </w:r>
      <w:r w:rsidRPr="0029692A">
        <w:rPr>
          <w:rFonts w:hint="eastAsia"/>
          <w:sz w:val="24"/>
        </w:rPr>
        <w:t>B</w:t>
      </w:r>
      <w:r w:rsidRPr="0029692A">
        <w:rPr>
          <w:rFonts w:hint="eastAsia"/>
          <w:sz w:val="24"/>
        </w:rPr>
        <w:t>交通分析图</w:t>
      </w:r>
    </w:p>
    <w:p w:rsidR="000E6154" w:rsidRPr="0029692A" w:rsidRDefault="000E6154" w:rsidP="000E6154">
      <w:pPr>
        <w:spacing w:line="360" w:lineRule="auto"/>
        <w:rPr>
          <w:rFonts w:hint="eastAsia"/>
          <w:sz w:val="24"/>
        </w:rPr>
      </w:pPr>
      <w:r>
        <w:rPr>
          <w:rFonts w:hint="eastAsia"/>
          <w:sz w:val="24"/>
        </w:rPr>
        <w:t xml:space="preserve">          </w:t>
      </w:r>
      <w:r w:rsidRPr="0029692A">
        <w:rPr>
          <w:rFonts w:hint="eastAsia"/>
          <w:sz w:val="24"/>
        </w:rPr>
        <w:t>C</w:t>
      </w:r>
      <w:r w:rsidRPr="0029692A">
        <w:rPr>
          <w:rFonts w:hint="eastAsia"/>
          <w:sz w:val="24"/>
        </w:rPr>
        <w:t>绿化景观分析图</w:t>
      </w:r>
    </w:p>
    <w:p w:rsidR="000E6154" w:rsidRPr="0029692A" w:rsidRDefault="000E6154" w:rsidP="000E6154">
      <w:pPr>
        <w:spacing w:line="360" w:lineRule="auto"/>
        <w:rPr>
          <w:rFonts w:hint="eastAsia"/>
          <w:sz w:val="24"/>
        </w:rPr>
      </w:pPr>
      <w:r>
        <w:rPr>
          <w:rFonts w:hint="eastAsia"/>
          <w:sz w:val="24"/>
        </w:rPr>
        <w:t xml:space="preserve">          </w:t>
      </w:r>
      <w:r w:rsidRPr="0029692A">
        <w:rPr>
          <w:rFonts w:hint="eastAsia"/>
          <w:sz w:val="24"/>
        </w:rPr>
        <w:t>D</w:t>
      </w:r>
      <w:r w:rsidRPr="0029692A">
        <w:rPr>
          <w:rFonts w:hint="eastAsia"/>
          <w:sz w:val="24"/>
        </w:rPr>
        <w:t>主要街道沿街立面图</w:t>
      </w:r>
    </w:p>
    <w:p w:rsidR="000E6154" w:rsidRPr="0029692A" w:rsidRDefault="000E6154" w:rsidP="000E6154">
      <w:pPr>
        <w:spacing w:line="360" w:lineRule="auto"/>
        <w:rPr>
          <w:rFonts w:hint="eastAsia"/>
          <w:sz w:val="24"/>
        </w:rPr>
      </w:pPr>
      <w:r>
        <w:rPr>
          <w:rFonts w:hint="eastAsia"/>
          <w:sz w:val="24"/>
        </w:rPr>
        <w:t xml:space="preserve">          </w:t>
      </w:r>
      <w:r w:rsidRPr="0029692A">
        <w:rPr>
          <w:rFonts w:hint="eastAsia"/>
          <w:sz w:val="24"/>
        </w:rPr>
        <w:t>E</w:t>
      </w:r>
      <w:r w:rsidRPr="0029692A">
        <w:rPr>
          <w:rFonts w:hint="eastAsia"/>
          <w:sz w:val="24"/>
        </w:rPr>
        <w:t>住宅单体典型平面图</w:t>
      </w:r>
    </w:p>
    <w:p w:rsidR="000E6154" w:rsidRPr="0029692A" w:rsidRDefault="000E6154" w:rsidP="000E6154">
      <w:pPr>
        <w:spacing w:line="360" w:lineRule="auto"/>
        <w:ind w:firstLineChars="200" w:firstLine="480"/>
        <w:rPr>
          <w:rFonts w:hint="eastAsia"/>
          <w:sz w:val="24"/>
        </w:rPr>
      </w:pPr>
      <w:r w:rsidRPr="0029692A">
        <w:rPr>
          <w:rFonts w:hint="eastAsia"/>
          <w:sz w:val="24"/>
        </w:rPr>
        <w:t>3</w:t>
      </w:r>
      <w:r w:rsidRPr="0029692A">
        <w:rPr>
          <w:rFonts w:hint="eastAsia"/>
          <w:sz w:val="24"/>
        </w:rPr>
        <w:t>、文字要求：</w:t>
      </w:r>
    </w:p>
    <w:p w:rsidR="000E6154" w:rsidRPr="0029692A" w:rsidRDefault="000E6154" w:rsidP="000E6154">
      <w:pPr>
        <w:spacing w:line="360" w:lineRule="auto"/>
        <w:ind w:firstLineChars="200" w:firstLine="480"/>
        <w:rPr>
          <w:rFonts w:hint="eastAsia"/>
          <w:sz w:val="24"/>
        </w:rPr>
      </w:pPr>
      <w:r w:rsidRPr="0029692A">
        <w:rPr>
          <w:rFonts w:hint="eastAsia"/>
          <w:sz w:val="24"/>
        </w:rPr>
        <w:t>完成规划设计简要说明，列出主要技术指标。</w:t>
      </w:r>
    </w:p>
    <w:p w:rsidR="000E6154" w:rsidRPr="0029692A" w:rsidRDefault="000E6154" w:rsidP="000E6154">
      <w:pPr>
        <w:spacing w:line="360" w:lineRule="auto"/>
        <w:ind w:firstLineChars="200" w:firstLine="480"/>
        <w:rPr>
          <w:rFonts w:hint="eastAsia"/>
          <w:sz w:val="24"/>
        </w:rPr>
      </w:pPr>
      <w:r w:rsidRPr="0029692A">
        <w:rPr>
          <w:rFonts w:hint="eastAsia"/>
          <w:sz w:val="24"/>
        </w:rPr>
        <w:t>（三）参考资料：</w:t>
      </w:r>
    </w:p>
    <w:p w:rsidR="000E6154" w:rsidRPr="0029692A" w:rsidRDefault="000E6154" w:rsidP="000E6154">
      <w:pPr>
        <w:spacing w:line="360" w:lineRule="auto"/>
        <w:ind w:firstLineChars="200" w:firstLine="480"/>
        <w:rPr>
          <w:rFonts w:hint="eastAsia"/>
          <w:sz w:val="24"/>
        </w:rPr>
      </w:pPr>
      <w:r w:rsidRPr="0029692A">
        <w:rPr>
          <w:rFonts w:hint="eastAsia"/>
          <w:sz w:val="24"/>
        </w:rPr>
        <w:t>1</w:t>
      </w:r>
      <w:r w:rsidRPr="0029692A">
        <w:rPr>
          <w:rFonts w:hint="eastAsia"/>
          <w:sz w:val="24"/>
        </w:rPr>
        <w:t>、《居住区规划设计规范》</w:t>
      </w:r>
      <w:r w:rsidRPr="0029692A">
        <w:rPr>
          <w:rFonts w:hint="eastAsia"/>
          <w:sz w:val="24"/>
        </w:rPr>
        <w:t>GB 50180</w:t>
      </w:r>
      <w:r w:rsidRPr="0029692A">
        <w:rPr>
          <w:rFonts w:hint="eastAsia"/>
          <w:sz w:val="24"/>
        </w:rPr>
        <w:t>—</w:t>
      </w:r>
      <w:r w:rsidRPr="0029692A">
        <w:rPr>
          <w:rFonts w:hint="eastAsia"/>
          <w:sz w:val="24"/>
        </w:rPr>
        <w:t>93</w:t>
      </w:r>
      <w:r w:rsidRPr="0029692A">
        <w:rPr>
          <w:rFonts w:hint="eastAsia"/>
          <w:sz w:val="24"/>
        </w:rPr>
        <w:t>（</w:t>
      </w:r>
      <w:r w:rsidRPr="0029692A">
        <w:rPr>
          <w:rFonts w:hint="eastAsia"/>
          <w:sz w:val="24"/>
        </w:rPr>
        <w:t>2002</w:t>
      </w:r>
      <w:r w:rsidRPr="0029692A">
        <w:rPr>
          <w:rFonts w:hint="eastAsia"/>
          <w:sz w:val="24"/>
        </w:rPr>
        <w:t>年版）</w:t>
      </w:r>
    </w:p>
    <w:p w:rsidR="000E6154" w:rsidRDefault="000E6154" w:rsidP="000E6154">
      <w:pPr>
        <w:spacing w:line="360" w:lineRule="auto"/>
        <w:ind w:firstLine="480"/>
        <w:rPr>
          <w:rFonts w:hint="eastAsia"/>
          <w:sz w:val="24"/>
        </w:rPr>
      </w:pPr>
      <w:r w:rsidRPr="0029692A">
        <w:rPr>
          <w:rFonts w:hint="eastAsia"/>
          <w:sz w:val="24"/>
        </w:rPr>
        <w:t>2</w:t>
      </w:r>
      <w:r w:rsidRPr="0029692A">
        <w:rPr>
          <w:rFonts w:hint="eastAsia"/>
          <w:sz w:val="24"/>
        </w:rPr>
        <w:t>、《城市规划原理》</w:t>
      </w:r>
    </w:p>
    <w:p w:rsidR="000E6154" w:rsidRPr="009620C2" w:rsidRDefault="000E6154" w:rsidP="000E6154">
      <w:pPr>
        <w:rPr>
          <w:rFonts w:hint="eastAsia"/>
        </w:rPr>
      </w:pPr>
    </w:p>
    <w:p w:rsidR="000E6154" w:rsidRPr="009620C2" w:rsidRDefault="000E6154" w:rsidP="000E6154">
      <w:pPr>
        <w:rPr>
          <w:rFonts w:hint="eastAsia"/>
          <w:b/>
          <w:color w:val="0000FF"/>
          <w:sz w:val="32"/>
          <w:szCs w:val="32"/>
        </w:rPr>
      </w:pPr>
      <w:r w:rsidRPr="009620C2">
        <w:rPr>
          <w:rFonts w:hint="eastAsia"/>
          <w:b/>
          <w:color w:val="0000FF"/>
          <w:sz w:val="32"/>
          <w:szCs w:val="32"/>
        </w:rPr>
        <w:t>《建筑设计原理》实践（</w:t>
      </w:r>
      <w:r w:rsidRPr="009620C2">
        <w:rPr>
          <w:rFonts w:hint="eastAsia"/>
          <w:b/>
          <w:color w:val="0000FF"/>
          <w:sz w:val="32"/>
          <w:szCs w:val="32"/>
        </w:rPr>
        <w:t>3308</w:t>
      </w:r>
      <w:r w:rsidRPr="009620C2">
        <w:rPr>
          <w:rFonts w:hint="eastAsia"/>
          <w:b/>
          <w:color w:val="0000FF"/>
          <w:sz w:val="32"/>
          <w:szCs w:val="32"/>
        </w:rPr>
        <w:t>）</w:t>
      </w:r>
    </w:p>
    <w:p w:rsidR="000E6154" w:rsidRPr="009620C2" w:rsidRDefault="000E6154" w:rsidP="000E6154">
      <w:pPr>
        <w:spacing w:line="360" w:lineRule="auto"/>
        <w:ind w:firstLineChars="200" w:firstLine="480"/>
        <w:rPr>
          <w:rFonts w:hint="eastAsia"/>
          <w:sz w:val="24"/>
        </w:rPr>
      </w:pPr>
      <w:r>
        <w:rPr>
          <w:rFonts w:hint="eastAsia"/>
          <w:sz w:val="24"/>
        </w:rPr>
        <w:lastRenderedPageBreak/>
        <w:t>一、</w:t>
      </w:r>
      <w:r w:rsidRPr="009620C2">
        <w:rPr>
          <w:rFonts w:hint="eastAsia"/>
          <w:sz w:val="24"/>
        </w:rPr>
        <w:t>设计资料：</w:t>
      </w:r>
    </w:p>
    <w:p w:rsidR="000E6154" w:rsidRPr="009620C2" w:rsidRDefault="000E6154" w:rsidP="000E6154">
      <w:pPr>
        <w:spacing w:line="360" w:lineRule="auto"/>
        <w:ind w:firstLineChars="200" w:firstLine="480"/>
        <w:rPr>
          <w:rFonts w:hint="eastAsia"/>
          <w:sz w:val="24"/>
        </w:rPr>
      </w:pPr>
      <w:r w:rsidRPr="009620C2">
        <w:rPr>
          <w:rFonts w:hint="eastAsia"/>
          <w:sz w:val="24"/>
        </w:rPr>
        <w:t>北方某中等城市的居住区拟新建一所中学，学校位于某居住小区的边缘地带，三侧临接小区和居住区级道路，拟进行教学楼建筑设计。</w:t>
      </w:r>
    </w:p>
    <w:p w:rsidR="000E6154" w:rsidRPr="009620C2" w:rsidRDefault="000E6154" w:rsidP="000E6154">
      <w:pPr>
        <w:spacing w:line="360" w:lineRule="auto"/>
        <w:ind w:firstLineChars="200" w:firstLine="480"/>
        <w:rPr>
          <w:rFonts w:hint="eastAsia"/>
          <w:sz w:val="24"/>
        </w:rPr>
      </w:pPr>
      <w:r>
        <w:rPr>
          <w:rFonts w:hint="eastAsia"/>
          <w:sz w:val="24"/>
        </w:rPr>
        <w:t>1</w:t>
      </w:r>
      <w:r>
        <w:rPr>
          <w:rFonts w:hint="eastAsia"/>
          <w:sz w:val="24"/>
        </w:rPr>
        <w:t>、</w:t>
      </w:r>
      <w:r w:rsidRPr="009620C2">
        <w:rPr>
          <w:rFonts w:hint="eastAsia"/>
          <w:sz w:val="24"/>
        </w:rPr>
        <w:t>建设规模、面积分配和功能要求</w:t>
      </w:r>
    </w:p>
    <w:p w:rsidR="000E6154" w:rsidRPr="009620C2" w:rsidRDefault="000E6154" w:rsidP="000E6154">
      <w:pPr>
        <w:spacing w:line="360" w:lineRule="auto"/>
        <w:ind w:firstLineChars="200" w:firstLine="480"/>
        <w:rPr>
          <w:rFonts w:hint="eastAsia"/>
          <w:sz w:val="24"/>
        </w:rPr>
      </w:pPr>
      <w:r w:rsidRPr="009620C2">
        <w:rPr>
          <w:rFonts w:hint="eastAsia"/>
          <w:sz w:val="24"/>
        </w:rPr>
        <w:t>教学楼总建筑面积约</w:t>
      </w:r>
      <w:r w:rsidRPr="009620C2">
        <w:rPr>
          <w:rFonts w:hint="eastAsia"/>
          <w:sz w:val="24"/>
        </w:rPr>
        <w:t>2800</w:t>
      </w:r>
      <w:r w:rsidRPr="009620C2">
        <w:rPr>
          <w:rFonts w:ascii="宋体" w:hAnsi="宋体" w:hint="eastAsia"/>
          <w:sz w:val="24"/>
        </w:rPr>
        <w:t>㎡</w:t>
      </w:r>
      <w:r w:rsidRPr="009620C2">
        <w:rPr>
          <w:rFonts w:hint="eastAsia"/>
          <w:sz w:val="24"/>
        </w:rPr>
        <w:t>左右，</w:t>
      </w:r>
      <w:r w:rsidRPr="009620C2">
        <w:rPr>
          <w:rFonts w:hint="eastAsia"/>
          <w:sz w:val="24"/>
        </w:rPr>
        <w:t>12</w:t>
      </w:r>
      <w:r w:rsidRPr="009620C2">
        <w:rPr>
          <w:rFonts w:hint="eastAsia"/>
          <w:sz w:val="24"/>
        </w:rPr>
        <w:t>班规模，每班按</w:t>
      </w:r>
      <w:r w:rsidRPr="009620C2">
        <w:rPr>
          <w:rFonts w:hint="eastAsia"/>
          <w:sz w:val="24"/>
        </w:rPr>
        <w:t>45</w:t>
      </w:r>
      <w:r w:rsidRPr="009620C2">
        <w:rPr>
          <w:rFonts w:hint="eastAsia"/>
          <w:sz w:val="24"/>
        </w:rPr>
        <w:t>人计算。</w:t>
      </w:r>
    </w:p>
    <w:p w:rsidR="000E6154" w:rsidRDefault="000E6154" w:rsidP="000E6154">
      <w:pPr>
        <w:spacing w:line="360" w:lineRule="auto"/>
        <w:ind w:firstLineChars="200" w:firstLine="480"/>
        <w:rPr>
          <w:rFonts w:hint="eastAsia"/>
          <w:sz w:val="24"/>
        </w:rPr>
      </w:pPr>
      <w:r w:rsidRPr="009620C2">
        <w:rPr>
          <w:rFonts w:hint="eastAsia"/>
          <w:sz w:val="24"/>
        </w:rPr>
        <w:t>各部分面积分配见下表：</w:t>
      </w:r>
    </w:p>
    <w:p w:rsidR="000E6154" w:rsidRPr="009620C2" w:rsidRDefault="000E6154" w:rsidP="000E6154"/>
    <w:tbl>
      <w:tblPr>
        <w:tblW w:w="0" w:type="auto"/>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3"/>
        <w:gridCol w:w="876"/>
        <w:gridCol w:w="1800"/>
        <w:gridCol w:w="2520"/>
      </w:tblGrid>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房间名称</w:t>
            </w:r>
          </w:p>
        </w:tc>
        <w:tc>
          <w:tcPr>
            <w:tcW w:w="876" w:type="dxa"/>
            <w:vAlign w:val="center"/>
          </w:tcPr>
          <w:p w:rsidR="000E6154" w:rsidRPr="009620C2" w:rsidRDefault="000E6154" w:rsidP="00EC71E1">
            <w:pPr>
              <w:jc w:val="center"/>
              <w:rPr>
                <w:rFonts w:hint="eastAsia"/>
                <w:sz w:val="24"/>
              </w:rPr>
            </w:pPr>
            <w:r w:rsidRPr="009620C2">
              <w:rPr>
                <w:rFonts w:hint="eastAsia"/>
                <w:sz w:val="24"/>
              </w:rPr>
              <w:t>数量</w:t>
            </w:r>
          </w:p>
        </w:tc>
        <w:tc>
          <w:tcPr>
            <w:tcW w:w="1800" w:type="dxa"/>
            <w:vAlign w:val="center"/>
          </w:tcPr>
          <w:p w:rsidR="000E6154" w:rsidRPr="009620C2" w:rsidRDefault="000E6154" w:rsidP="00EC71E1">
            <w:pPr>
              <w:jc w:val="center"/>
              <w:rPr>
                <w:rFonts w:hint="eastAsia"/>
                <w:sz w:val="24"/>
              </w:rPr>
            </w:pPr>
            <w:r w:rsidRPr="009620C2">
              <w:rPr>
                <w:rFonts w:hint="eastAsia"/>
                <w:sz w:val="24"/>
              </w:rPr>
              <w:t>参考面积</w:t>
            </w:r>
          </w:p>
        </w:tc>
        <w:tc>
          <w:tcPr>
            <w:tcW w:w="2520" w:type="dxa"/>
            <w:vAlign w:val="center"/>
          </w:tcPr>
          <w:p w:rsidR="000E6154" w:rsidRPr="009620C2" w:rsidRDefault="000E6154" w:rsidP="00EC71E1">
            <w:pPr>
              <w:jc w:val="center"/>
              <w:rPr>
                <w:rFonts w:hint="eastAsia"/>
                <w:sz w:val="24"/>
              </w:rPr>
            </w:pPr>
            <w:r w:rsidRPr="009620C2">
              <w:rPr>
                <w:rFonts w:hint="eastAsia"/>
                <w:sz w:val="24"/>
              </w:rPr>
              <w:t>备注</w:t>
            </w: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普通教室</w:t>
            </w:r>
          </w:p>
        </w:tc>
        <w:tc>
          <w:tcPr>
            <w:tcW w:w="876" w:type="dxa"/>
            <w:vAlign w:val="center"/>
          </w:tcPr>
          <w:p w:rsidR="000E6154" w:rsidRPr="009620C2" w:rsidRDefault="000E6154" w:rsidP="00EC71E1">
            <w:pPr>
              <w:jc w:val="center"/>
              <w:rPr>
                <w:rFonts w:hint="eastAsia"/>
                <w:sz w:val="24"/>
              </w:rPr>
            </w:pPr>
            <w:r w:rsidRPr="009620C2">
              <w:rPr>
                <w:rFonts w:hint="eastAsia"/>
                <w:sz w:val="24"/>
              </w:rPr>
              <w:t>12</w:t>
            </w:r>
          </w:p>
        </w:tc>
        <w:tc>
          <w:tcPr>
            <w:tcW w:w="1800" w:type="dxa"/>
            <w:vAlign w:val="center"/>
          </w:tcPr>
          <w:p w:rsidR="000E6154" w:rsidRPr="009620C2" w:rsidRDefault="000E6154" w:rsidP="00EC71E1">
            <w:pPr>
              <w:jc w:val="center"/>
              <w:rPr>
                <w:rFonts w:hint="eastAsia"/>
                <w:sz w:val="24"/>
              </w:rPr>
            </w:pPr>
            <w:r w:rsidRPr="009620C2">
              <w:rPr>
                <w:rFonts w:hint="eastAsia"/>
                <w:sz w:val="24"/>
              </w:rPr>
              <w:t>54~60</w:t>
            </w:r>
          </w:p>
        </w:tc>
        <w:tc>
          <w:tcPr>
            <w:tcW w:w="2520" w:type="dxa"/>
            <w:vAlign w:val="center"/>
          </w:tcPr>
          <w:p w:rsidR="000E6154" w:rsidRPr="009620C2" w:rsidRDefault="000E6154" w:rsidP="00EC71E1">
            <w:pPr>
              <w:jc w:val="center"/>
              <w:rPr>
                <w:rFonts w:hint="eastAsia"/>
                <w:sz w:val="24"/>
              </w:rPr>
            </w:pP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实验室</w:t>
            </w:r>
          </w:p>
        </w:tc>
        <w:tc>
          <w:tcPr>
            <w:tcW w:w="876" w:type="dxa"/>
            <w:vAlign w:val="center"/>
          </w:tcPr>
          <w:p w:rsidR="000E6154" w:rsidRPr="009620C2" w:rsidRDefault="000E6154" w:rsidP="00EC71E1">
            <w:pPr>
              <w:jc w:val="center"/>
              <w:rPr>
                <w:rFonts w:hint="eastAsia"/>
                <w:sz w:val="24"/>
              </w:rPr>
            </w:pPr>
            <w:r w:rsidRPr="009620C2">
              <w:rPr>
                <w:rFonts w:hint="eastAsia"/>
                <w:sz w:val="24"/>
              </w:rPr>
              <w:t>3</w:t>
            </w:r>
          </w:p>
        </w:tc>
        <w:tc>
          <w:tcPr>
            <w:tcW w:w="1800" w:type="dxa"/>
            <w:vAlign w:val="center"/>
          </w:tcPr>
          <w:p w:rsidR="000E6154" w:rsidRPr="009620C2" w:rsidRDefault="000E6154" w:rsidP="00EC71E1">
            <w:pPr>
              <w:jc w:val="center"/>
              <w:rPr>
                <w:rFonts w:hint="eastAsia"/>
                <w:sz w:val="24"/>
              </w:rPr>
            </w:pPr>
            <w:r w:rsidRPr="009620C2">
              <w:rPr>
                <w:rFonts w:hint="eastAsia"/>
                <w:sz w:val="24"/>
              </w:rPr>
              <w:t>75~85</w:t>
            </w:r>
          </w:p>
        </w:tc>
        <w:tc>
          <w:tcPr>
            <w:tcW w:w="2520" w:type="dxa"/>
            <w:vAlign w:val="center"/>
          </w:tcPr>
          <w:p w:rsidR="000E6154" w:rsidRPr="009620C2" w:rsidRDefault="000E6154" w:rsidP="00EC71E1">
            <w:pPr>
              <w:jc w:val="center"/>
              <w:rPr>
                <w:rFonts w:hint="eastAsia"/>
                <w:sz w:val="24"/>
              </w:rPr>
            </w:pPr>
            <w:r w:rsidRPr="009620C2">
              <w:rPr>
                <w:rFonts w:hint="eastAsia"/>
                <w:sz w:val="24"/>
              </w:rPr>
              <w:t>物理、化学、生物</w:t>
            </w: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仪器准备室</w:t>
            </w:r>
          </w:p>
        </w:tc>
        <w:tc>
          <w:tcPr>
            <w:tcW w:w="876" w:type="dxa"/>
            <w:vAlign w:val="center"/>
          </w:tcPr>
          <w:p w:rsidR="000E6154" w:rsidRPr="009620C2" w:rsidRDefault="000E6154" w:rsidP="00EC71E1">
            <w:pPr>
              <w:jc w:val="center"/>
              <w:rPr>
                <w:rFonts w:hint="eastAsia"/>
                <w:sz w:val="24"/>
              </w:rPr>
            </w:pPr>
            <w:r w:rsidRPr="009620C2">
              <w:rPr>
                <w:rFonts w:hint="eastAsia"/>
                <w:sz w:val="24"/>
              </w:rPr>
              <w:t>3</w:t>
            </w:r>
          </w:p>
        </w:tc>
        <w:tc>
          <w:tcPr>
            <w:tcW w:w="1800" w:type="dxa"/>
            <w:vAlign w:val="center"/>
          </w:tcPr>
          <w:p w:rsidR="000E6154" w:rsidRPr="009620C2" w:rsidRDefault="000E6154" w:rsidP="00EC71E1">
            <w:pPr>
              <w:jc w:val="center"/>
              <w:rPr>
                <w:rFonts w:hint="eastAsia"/>
                <w:sz w:val="24"/>
              </w:rPr>
            </w:pPr>
            <w:r w:rsidRPr="009620C2">
              <w:rPr>
                <w:rFonts w:hint="eastAsia"/>
                <w:sz w:val="24"/>
              </w:rPr>
              <w:t>15</w:t>
            </w:r>
          </w:p>
        </w:tc>
        <w:tc>
          <w:tcPr>
            <w:tcW w:w="2520" w:type="dxa"/>
            <w:vAlign w:val="center"/>
          </w:tcPr>
          <w:p w:rsidR="000E6154" w:rsidRPr="009620C2" w:rsidRDefault="000E6154" w:rsidP="00EC71E1">
            <w:pPr>
              <w:jc w:val="center"/>
              <w:rPr>
                <w:rFonts w:hint="eastAsia"/>
                <w:sz w:val="24"/>
              </w:rPr>
            </w:pP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合班教室</w:t>
            </w:r>
          </w:p>
        </w:tc>
        <w:tc>
          <w:tcPr>
            <w:tcW w:w="876" w:type="dxa"/>
            <w:vAlign w:val="center"/>
          </w:tcPr>
          <w:p w:rsidR="000E6154" w:rsidRPr="009620C2" w:rsidRDefault="000E6154" w:rsidP="00EC71E1">
            <w:pPr>
              <w:jc w:val="center"/>
              <w:rPr>
                <w:rFonts w:hint="eastAsia"/>
                <w:sz w:val="24"/>
              </w:rPr>
            </w:pPr>
            <w:r w:rsidRPr="009620C2">
              <w:rPr>
                <w:rFonts w:hint="eastAsia"/>
                <w:sz w:val="24"/>
              </w:rPr>
              <w:t>2</w:t>
            </w:r>
          </w:p>
        </w:tc>
        <w:tc>
          <w:tcPr>
            <w:tcW w:w="1800" w:type="dxa"/>
            <w:vAlign w:val="center"/>
          </w:tcPr>
          <w:p w:rsidR="000E6154" w:rsidRPr="009620C2" w:rsidRDefault="000E6154" w:rsidP="00EC71E1">
            <w:pPr>
              <w:jc w:val="center"/>
              <w:rPr>
                <w:rFonts w:hint="eastAsia"/>
                <w:sz w:val="24"/>
              </w:rPr>
            </w:pPr>
            <w:r w:rsidRPr="009620C2">
              <w:rPr>
                <w:rFonts w:hint="eastAsia"/>
                <w:sz w:val="24"/>
              </w:rPr>
              <w:t>90</w:t>
            </w:r>
          </w:p>
        </w:tc>
        <w:tc>
          <w:tcPr>
            <w:tcW w:w="2520" w:type="dxa"/>
            <w:vAlign w:val="center"/>
          </w:tcPr>
          <w:p w:rsidR="000E6154" w:rsidRPr="009620C2" w:rsidRDefault="000E6154" w:rsidP="00EC71E1">
            <w:pPr>
              <w:jc w:val="center"/>
              <w:rPr>
                <w:rFonts w:hint="eastAsia"/>
                <w:sz w:val="24"/>
              </w:rPr>
            </w:pPr>
            <w:r w:rsidRPr="009620C2">
              <w:rPr>
                <w:rFonts w:hint="eastAsia"/>
                <w:sz w:val="24"/>
              </w:rPr>
              <w:t>共两个班使用</w:t>
            </w: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音乐教室</w:t>
            </w:r>
          </w:p>
        </w:tc>
        <w:tc>
          <w:tcPr>
            <w:tcW w:w="876" w:type="dxa"/>
            <w:vAlign w:val="center"/>
          </w:tcPr>
          <w:p w:rsidR="000E6154" w:rsidRPr="009620C2" w:rsidRDefault="000E6154" w:rsidP="00EC71E1">
            <w:pPr>
              <w:jc w:val="center"/>
              <w:rPr>
                <w:rFonts w:hint="eastAsia"/>
                <w:sz w:val="24"/>
              </w:rPr>
            </w:pPr>
            <w:r w:rsidRPr="009620C2">
              <w:rPr>
                <w:rFonts w:hint="eastAsia"/>
                <w:sz w:val="24"/>
              </w:rPr>
              <w:t>2</w:t>
            </w:r>
          </w:p>
        </w:tc>
        <w:tc>
          <w:tcPr>
            <w:tcW w:w="1800" w:type="dxa"/>
            <w:vAlign w:val="center"/>
          </w:tcPr>
          <w:p w:rsidR="000E6154" w:rsidRPr="009620C2" w:rsidRDefault="000E6154" w:rsidP="00EC71E1">
            <w:pPr>
              <w:jc w:val="center"/>
              <w:rPr>
                <w:rFonts w:hint="eastAsia"/>
                <w:sz w:val="24"/>
              </w:rPr>
            </w:pPr>
            <w:r w:rsidRPr="009620C2">
              <w:rPr>
                <w:rFonts w:hint="eastAsia"/>
                <w:sz w:val="24"/>
              </w:rPr>
              <w:t>54~60</w:t>
            </w:r>
          </w:p>
        </w:tc>
        <w:tc>
          <w:tcPr>
            <w:tcW w:w="2520" w:type="dxa"/>
            <w:vAlign w:val="center"/>
          </w:tcPr>
          <w:p w:rsidR="000E6154" w:rsidRPr="009620C2" w:rsidRDefault="000E6154" w:rsidP="00EC71E1">
            <w:pPr>
              <w:jc w:val="center"/>
              <w:rPr>
                <w:rFonts w:hint="eastAsia"/>
                <w:sz w:val="24"/>
              </w:rPr>
            </w:pP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语音教室</w:t>
            </w:r>
          </w:p>
        </w:tc>
        <w:tc>
          <w:tcPr>
            <w:tcW w:w="876" w:type="dxa"/>
            <w:vAlign w:val="center"/>
          </w:tcPr>
          <w:p w:rsidR="000E6154" w:rsidRPr="009620C2" w:rsidRDefault="000E6154" w:rsidP="00EC71E1">
            <w:pPr>
              <w:jc w:val="center"/>
              <w:rPr>
                <w:rFonts w:hint="eastAsia"/>
                <w:sz w:val="24"/>
              </w:rPr>
            </w:pPr>
            <w:r w:rsidRPr="009620C2">
              <w:rPr>
                <w:rFonts w:hint="eastAsia"/>
                <w:sz w:val="24"/>
              </w:rPr>
              <w:t>2</w:t>
            </w:r>
          </w:p>
        </w:tc>
        <w:tc>
          <w:tcPr>
            <w:tcW w:w="1800" w:type="dxa"/>
            <w:vAlign w:val="center"/>
          </w:tcPr>
          <w:p w:rsidR="000E6154" w:rsidRPr="009620C2" w:rsidRDefault="000E6154" w:rsidP="00EC71E1">
            <w:pPr>
              <w:jc w:val="center"/>
              <w:rPr>
                <w:rFonts w:hint="eastAsia"/>
                <w:sz w:val="24"/>
              </w:rPr>
            </w:pPr>
            <w:r w:rsidRPr="009620C2">
              <w:rPr>
                <w:rFonts w:hint="eastAsia"/>
                <w:sz w:val="24"/>
              </w:rPr>
              <w:t>75~85</w:t>
            </w:r>
          </w:p>
        </w:tc>
        <w:tc>
          <w:tcPr>
            <w:tcW w:w="2520" w:type="dxa"/>
            <w:vAlign w:val="center"/>
          </w:tcPr>
          <w:p w:rsidR="000E6154" w:rsidRPr="009620C2" w:rsidRDefault="000E6154" w:rsidP="00EC71E1">
            <w:pPr>
              <w:jc w:val="center"/>
              <w:rPr>
                <w:rFonts w:hint="eastAsia"/>
                <w:sz w:val="24"/>
              </w:rPr>
            </w:pP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计算机及附属用房</w:t>
            </w:r>
          </w:p>
        </w:tc>
        <w:tc>
          <w:tcPr>
            <w:tcW w:w="876" w:type="dxa"/>
            <w:vAlign w:val="center"/>
          </w:tcPr>
          <w:p w:rsidR="000E6154" w:rsidRPr="009620C2" w:rsidRDefault="000E6154" w:rsidP="00EC71E1">
            <w:pPr>
              <w:jc w:val="center"/>
              <w:rPr>
                <w:rFonts w:hint="eastAsia"/>
                <w:sz w:val="24"/>
              </w:rPr>
            </w:pPr>
            <w:r w:rsidRPr="009620C2">
              <w:rPr>
                <w:rFonts w:hint="eastAsia"/>
                <w:sz w:val="24"/>
              </w:rPr>
              <w:t>1</w:t>
            </w:r>
          </w:p>
        </w:tc>
        <w:tc>
          <w:tcPr>
            <w:tcW w:w="1800" w:type="dxa"/>
            <w:vAlign w:val="center"/>
          </w:tcPr>
          <w:p w:rsidR="000E6154" w:rsidRPr="009620C2" w:rsidRDefault="000E6154" w:rsidP="00EC71E1">
            <w:pPr>
              <w:jc w:val="center"/>
              <w:rPr>
                <w:rFonts w:hint="eastAsia"/>
                <w:sz w:val="24"/>
              </w:rPr>
            </w:pPr>
            <w:r w:rsidRPr="009620C2">
              <w:rPr>
                <w:rFonts w:hint="eastAsia"/>
                <w:sz w:val="24"/>
              </w:rPr>
              <w:t>140</w:t>
            </w:r>
          </w:p>
        </w:tc>
        <w:tc>
          <w:tcPr>
            <w:tcW w:w="2520" w:type="dxa"/>
            <w:vAlign w:val="center"/>
          </w:tcPr>
          <w:p w:rsidR="000E6154" w:rsidRPr="009620C2" w:rsidRDefault="000E6154" w:rsidP="00EC71E1">
            <w:pPr>
              <w:jc w:val="center"/>
              <w:rPr>
                <w:rFonts w:hint="eastAsia"/>
                <w:sz w:val="24"/>
              </w:rPr>
            </w:pP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教学办公室</w:t>
            </w:r>
          </w:p>
        </w:tc>
        <w:tc>
          <w:tcPr>
            <w:tcW w:w="876" w:type="dxa"/>
            <w:vAlign w:val="center"/>
          </w:tcPr>
          <w:p w:rsidR="000E6154" w:rsidRPr="009620C2" w:rsidRDefault="000E6154" w:rsidP="00EC71E1">
            <w:pPr>
              <w:jc w:val="center"/>
              <w:rPr>
                <w:rFonts w:hint="eastAsia"/>
                <w:sz w:val="24"/>
              </w:rPr>
            </w:pPr>
            <w:r w:rsidRPr="009620C2">
              <w:rPr>
                <w:rFonts w:hint="eastAsia"/>
                <w:sz w:val="24"/>
              </w:rPr>
              <w:t>7-9</w:t>
            </w:r>
          </w:p>
        </w:tc>
        <w:tc>
          <w:tcPr>
            <w:tcW w:w="1800" w:type="dxa"/>
            <w:vAlign w:val="center"/>
          </w:tcPr>
          <w:p w:rsidR="000E6154" w:rsidRPr="009620C2" w:rsidRDefault="000E6154" w:rsidP="00EC71E1">
            <w:pPr>
              <w:jc w:val="center"/>
              <w:rPr>
                <w:rFonts w:hint="eastAsia"/>
                <w:sz w:val="24"/>
              </w:rPr>
            </w:pPr>
            <w:r w:rsidRPr="009620C2">
              <w:rPr>
                <w:rFonts w:hint="eastAsia"/>
                <w:sz w:val="24"/>
              </w:rPr>
              <w:t>15~20</w:t>
            </w:r>
          </w:p>
        </w:tc>
        <w:tc>
          <w:tcPr>
            <w:tcW w:w="2520" w:type="dxa"/>
            <w:vAlign w:val="center"/>
          </w:tcPr>
          <w:p w:rsidR="000E6154" w:rsidRPr="009620C2" w:rsidRDefault="000E6154" w:rsidP="00EC71E1">
            <w:pPr>
              <w:jc w:val="center"/>
              <w:rPr>
                <w:rFonts w:hint="eastAsia"/>
                <w:sz w:val="24"/>
              </w:rPr>
            </w:pP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教师休息室</w:t>
            </w:r>
          </w:p>
        </w:tc>
        <w:tc>
          <w:tcPr>
            <w:tcW w:w="876" w:type="dxa"/>
            <w:vAlign w:val="center"/>
          </w:tcPr>
          <w:p w:rsidR="000E6154" w:rsidRPr="009620C2" w:rsidRDefault="000E6154" w:rsidP="00EC71E1">
            <w:pPr>
              <w:jc w:val="center"/>
              <w:rPr>
                <w:rFonts w:hint="eastAsia"/>
                <w:sz w:val="24"/>
              </w:rPr>
            </w:pPr>
            <w:r w:rsidRPr="009620C2">
              <w:rPr>
                <w:rFonts w:hint="eastAsia"/>
                <w:sz w:val="24"/>
              </w:rPr>
              <w:t>3-4</w:t>
            </w:r>
          </w:p>
        </w:tc>
        <w:tc>
          <w:tcPr>
            <w:tcW w:w="1800" w:type="dxa"/>
            <w:vAlign w:val="center"/>
          </w:tcPr>
          <w:p w:rsidR="000E6154" w:rsidRPr="009620C2" w:rsidRDefault="000E6154" w:rsidP="00EC71E1">
            <w:pPr>
              <w:jc w:val="center"/>
              <w:rPr>
                <w:rFonts w:hint="eastAsia"/>
                <w:sz w:val="24"/>
              </w:rPr>
            </w:pPr>
            <w:r w:rsidRPr="009620C2">
              <w:rPr>
                <w:rFonts w:hint="eastAsia"/>
                <w:sz w:val="24"/>
              </w:rPr>
              <w:t>15~20</w:t>
            </w:r>
          </w:p>
        </w:tc>
        <w:tc>
          <w:tcPr>
            <w:tcW w:w="2520" w:type="dxa"/>
            <w:vAlign w:val="center"/>
          </w:tcPr>
          <w:p w:rsidR="000E6154" w:rsidRPr="009620C2" w:rsidRDefault="000E6154" w:rsidP="00EC71E1">
            <w:pPr>
              <w:jc w:val="center"/>
              <w:rPr>
                <w:rFonts w:hint="eastAsia"/>
                <w:sz w:val="24"/>
              </w:rPr>
            </w:pPr>
            <w:r w:rsidRPr="009620C2">
              <w:rPr>
                <w:rFonts w:hint="eastAsia"/>
                <w:sz w:val="24"/>
              </w:rPr>
              <w:t>每层均设</w:t>
            </w: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体育器材及办公室</w:t>
            </w:r>
          </w:p>
        </w:tc>
        <w:tc>
          <w:tcPr>
            <w:tcW w:w="876" w:type="dxa"/>
            <w:vAlign w:val="center"/>
          </w:tcPr>
          <w:p w:rsidR="000E6154" w:rsidRPr="009620C2" w:rsidRDefault="000E6154" w:rsidP="00EC71E1">
            <w:pPr>
              <w:jc w:val="center"/>
              <w:rPr>
                <w:rFonts w:hint="eastAsia"/>
                <w:sz w:val="24"/>
              </w:rPr>
            </w:pPr>
            <w:r w:rsidRPr="009620C2">
              <w:rPr>
                <w:rFonts w:hint="eastAsia"/>
                <w:sz w:val="24"/>
              </w:rPr>
              <w:t>3</w:t>
            </w:r>
          </w:p>
        </w:tc>
        <w:tc>
          <w:tcPr>
            <w:tcW w:w="1800" w:type="dxa"/>
            <w:vAlign w:val="center"/>
          </w:tcPr>
          <w:p w:rsidR="000E6154" w:rsidRPr="009620C2" w:rsidRDefault="000E6154" w:rsidP="00EC71E1">
            <w:pPr>
              <w:jc w:val="center"/>
              <w:rPr>
                <w:rFonts w:hint="eastAsia"/>
                <w:sz w:val="24"/>
              </w:rPr>
            </w:pPr>
            <w:r w:rsidRPr="009620C2">
              <w:rPr>
                <w:rFonts w:hint="eastAsia"/>
                <w:sz w:val="24"/>
              </w:rPr>
              <w:t>20</w:t>
            </w:r>
          </w:p>
        </w:tc>
        <w:tc>
          <w:tcPr>
            <w:tcW w:w="2520" w:type="dxa"/>
            <w:vAlign w:val="center"/>
          </w:tcPr>
          <w:p w:rsidR="000E6154" w:rsidRPr="009620C2" w:rsidRDefault="000E6154" w:rsidP="00EC71E1">
            <w:pPr>
              <w:jc w:val="center"/>
              <w:rPr>
                <w:rFonts w:hint="eastAsia"/>
                <w:sz w:val="24"/>
              </w:rPr>
            </w:pP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r w:rsidRPr="009620C2">
              <w:rPr>
                <w:rFonts w:hint="eastAsia"/>
                <w:sz w:val="24"/>
              </w:rPr>
              <w:t>厕所</w:t>
            </w:r>
          </w:p>
        </w:tc>
        <w:tc>
          <w:tcPr>
            <w:tcW w:w="876" w:type="dxa"/>
            <w:vAlign w:val="center"/>
          </w:tcPr>
          <w:p w:rsidR="000E6154" w:rsidRPr="009620C2" w:rsidRDefault="000E6154" w:rsidP="00EC71E1">
            <w:pPr>
              <w:jc w:val="center"/>
              <w:rPr>
                <w:rFonts w:hint="eastAsia"/>
                <w:sz w:val="24"/>
              </w:rPr>
            </w:pPr>
          </w:p>
        </w:tc>
        <w:tc>
          <w:tcPr>
            <w:tcW w:w="1800" w:type="dxa"/>
            <w:vAlign w:val="center"/>
          </w:tcPr>
          <w:p w:rsidR="000E6154" w:rsidRPr="009620C2" w:rsidRDefault="000E6154" w:rsidP="00EC71E1">
            <w:pPr>
              <w:jc w:val="center"/>
              <w:rPr>
                <w:rFonts w:hint="eastAsia"/>
                <w:sz w:val="24"/>
              </w:rPr>
            </w:pPr>
            <w:r w:rsidRPr="009620C2">
              <w:rPr>
                <w:rFonts w:hint="eastAsia"/>
                <w:sz w:val="24"/>
              </w:rPr>
              <w:t>按计算确定</w:t>
            </w:r>
          </w:p>
        </w:tc>
        <w:tc>
          <w:tcPr>
            <w:tcW w:w="2520" w:type="dxa"/>
            <w:vAlign w:val="center"/>
          </w:tcPr>
          <w:p w:rsidR="000E6154" w:rsidRPr="009620C2" w:rsidRDefault="000E6154" w:rsidP="00EC71E1">
            <w:pPr>
              <w:jc w:val="center"/>
              <w:rPr>
                <w:rFonts w:hint="eastAsia"/>
                <w:sz w:val="24"/>
              </w:rPr>
            </w:pPr>
            <w:r w:rsidRPr="009620C2">
              <w:rPr>
                <w:rFonts w:hint="eastAsia"/>
                <w:sz w:val="24"/>
              </w:rPr>
              <w:t>每层均设</w:t>
            </w: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p>
        </w:tc>
        <w:tc>
          <w:tcPr>
            <w:tcW w:w="876" w:type="dxa"/>
            <w:vAlign w:val="center"/>
          </w:tcPr>
          <w:p w:rsidR="000E6154" w:rsidRPr="009620C2" w:rsidRDefault="000E6154" w:rsidP="00EC71E1">
            <w:pPr>
              <w:jc w:val="center"/>
              <w:rPr>
                <w:rFonts w:hint="eastAsia"/>
                <w:sz w:val="24"/>
              </w:rPr>
            </w:pPr>
          </w:p>
        </w:tc>
        <w:tc>
          <w:tcPr>
            <w:tcW w:w="1800" w:type="dxa"/>
            <w:vAlign w:val="center"/>
          </w:tcPr>
          <w:p w:rsidR="000E6154" w:rsidRPr="009620C2" w:rsidRDefault="000E6154" w:rsidP="00EC71E1">
            <w:pPr>
              <w:jc w:val="center"/>
              <w:rPr>
                <w:rFonts w:hint="eastAsia"/>
                <w:sz w:val="24"/>
              </w:rPr>
            </w:pPr>
          </w:p>
        </w:tc>
        <w:tc>
          <w:tcPr>
            <w:tcW w:w="2520" w:type="dxa"/>
            <w:vAlign w:val="center"/>
          </w:tcPr>
          <w:p w:rsidR="000E6154" w:rsidRPr="009620C2" w:rsidRDefault="000E6154" w:rsidP="00EC71E1">
            <w:pPr>
              <w:jc w:val="center"/>
              <w:rPr>
                <w:rFonts w:hint="eastAsia"/>
                <w:sz w:val="24"/>
              </w:rPr>
            </w:pPr>
          </w:p>
        </w:tc>
      </w:tr>
      <w:tr w:rsidR="000E6154" w:rsidRPr="009620C2" w:rsidTr="00EC71E1">
        <w:trPr>
          <w:trHeight w:val="454"/>
          <w:jc w:val="center"/>
        </w:trPr>
        <w:tc>
          <w:tcPr>
            <w:tcW w:w="2493" w:type="dxa"/>
            <w:vAlign w:val="center"/>
          </w:tcPr>
          <w:p w:rsidR="000E6154" w:rsidRPr="009620C2" w:rsidRDefault="000E6154" w:rsidP="00EC71E1">
            <w:pPr>
              <w:jc w:val="center"/>
              <w:rPr>
                <w:rFonts w:hint="eastAsia"/>
                <w:sz w:val="24"/>
              </w:rPr>
            </w:pPr>
          </w:p>
        </w:tc>
        <w:tc>
          <w:tcPr>
            <w:tcW w:w="876" w:type="dxa"/>
            <w:vAlign w:val="center"/>
          </w:tcPr>
          <w:p w:rsidR="000E6154" w:rsidRPr="009620C2" w:rsidRDefault="000E6154" w:rsidP="00EC71E1">
            <w:pPr>
              <w:jc w:val="center"/>
              <w:rPr>
                <w:rFonts w:hint="eastAsia"/>
                <w:sz w:val="24"/>
              </w:rPr>
            </w:pPr>
          </w:p>
        </w:tc>
        <w:tc>
          <w:tcPr>
            <w:tcW w:w="1800" w:type="dxa"/>
            <w:vAlign w:val="center"/>
          </w:tcPr>
          <w:p w:rsidR="000E6154" w:rsidRPr="009620C2" w:rsidRDefault="000E6154" w:rsidP="00EC71E1">
            <w:pPr>
              <w:jc w:val="center"/>
              <w:rPr>
                <w:rFonts w:hint="eastAsia"/>
                <w:sz w:val="24"/>
              </w:rPr>
            </w:pPr>
          </w:p>
        </w:tc>
        <w:tc>
          <w:tcPr>
            <w:tcW w:w="2520" w:type="dxa"/>
            <w:vAlign w:val="center"/>
          </w:tcPr>
          <w:p w:rsidR="000E6154" w:rsidRPr="009620C2" w:rsidRDefault="000E6154" w:rsidP="00EC71E1">
            <w:pPr>
              <w:jc w:val="center"/>
              <w:rPr>
                <w:rFonts w:hint="eastAsia"/>
                <w:sz w:val="24"/>
              </w:rPr>
            </w:pPr>
          </w:p>
        </w:tc>
      </w:tr>
    </w:tbl>
    <w:p w:rsidR="000E6154" w:rsidRPr="009620C2" w:rsidRDefault="000E6154" w:rsidP="000E6154">
      <w:pPr>
        <w:rPr>
          <w:rFonts w:hint="eastAsia"/>
        </w:rPr>
      </w:pPr>
    </w:p>
    <w:p w:rsidR="000E6154" w:rsidRPr="009620C2" w:rsidRDefault="000E6154" w:rsidP="000E6154">
      <w:pPr>
        <w:spacing w:line="360" w:lineRule="auto"/>
        <w:ind w:firstLineChars="200" w:firstLine="480"/>
        <w:rPr>
          <w:rFonts w:hint="eastAsia"/>
          <w:sz w:val="24"/>
        </w:rPr>
      </w:pPr>
      <w:r>
        <w:rPr>
          <w:rFonts w:hint="eastAsia"/>
          <w:sz w:val="24"/>
        </w:rPr>
        <w:t>2</w:t>
      </w:r>
      <w:r>
        <w:rPr>
          <w:rFonts w:hint="eastAsia"/>
          <w:sz w:val="24"/>
        </w:rPr>
        <w:t>、</w:t>
      </w:r>
      <w:r w:rsidRPr="009620C2">
        <w:rPr>
          <w:rFonts w:hint="eastAsia"/>
          <w:sz w:val="24"/>
        </w:rPr>
        <w:t>设计成果要求：</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1</w:t>
      </w:r>
      <w:r>
        <w:rPr>
          <w:rFonts w:hint="eastAsia"/>
          <w:sz w:val="24"/>
        </w:rPr>
        <w:t>）</w:t>
      </w:r>
      <w:r w:rsidRPr="009620C2">
        <w:rPr>
          <w:rFonts w:hint="eastAsia"/>
          <w:sz w:val="24"/>
        </w:rPr>
        <w:t>各层平面图</w:t>
      </w:r>
      <w:r w:rsidRPr="009620C2">
        <w:rPr>
          <w:rFonts w:hint="eastAsia"/>
          <w:sz w:val="24"/>
        </w:rPr>
        <w:t>1</w:t>
      </w:r>
      <w:r>
        <w:rPr>
          <w:rFonts w:hint="eastAsia"/>
          <w:sz w:val="24"/>
        </w:rPr>
        <w:t>∶</w:t>
      </w:r>
      <w:r w:rsidRPr="009620C2">
        <w:rPr>
          <w:rFonts w:hint="eastAsia"/>
          <w:sz w:val="24"/>
        </w:rPr>
        <w:t>200</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2</w:t>
      </w:r>
      <w:r>
        <w:rPr>
          <w:rFonts w:hint="eastAsia"/>
          <w:sz w:val="24"/>
        </w:rPr>
        <w:t>）</w:t>
      </w:r>
      <w:r w:rsidRPr="009620C2">
        <w:rPr>
          <w:rFonts w:hint="eastAsia"/>
          <w:sz w:val="24"/>
        </w:rPr>
        <w:t>立面图</w:t>
      </w:r>
      <w:r w:rsidRPr="009620C2">
        <w:rPr>
          <w:rFonts w:hint="eastAsia"/>
          <w:sz w:val="24"/>
        </w:rPr>
        <w:t>1</w:t>
      </w:r>
      <w:r>
        <w:rPr>
          <w:rFonts w:hint="eastAsia"/>
          <w:sz w:val="24"/>
        </w:rPr>
        <w:t>∶</w:t>
      </w:r>
      <w:r w:rsidRPr="009620C2">
        <w:rPr>
          <w:rFonts w:hint="eastAsia"/>
          <w:sz w:val="24"/>
        </w:rPr>
        <w:t>200</w:t>
      </w:r>
      <w:r w:rsidRPr="009620C2">
        <w:rPr>
          <w:rFonts w:hint="eastAsia"/>
          <w:sz w:val="24"/>
        </w:rPr>
        <w:t>（</w:t>
      </w:r>
      <w:r w:rsidRPr="009620C2">
        <w:rPr>
          <w:rFonts w:hint="eastAsia"/>
          <w:sz w:val="24"/>
        </w:rPr>
        <w:t>3</w:t>
      </w:r>
      <w:r w:rsidRPr="009620C2">
        <w:rPr>
          <w:rFonts w:hint="eastAsia"/>
          <w:sz w:val="24"/>
        </w:rPr>
        <w:t>个）</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3</w:t>
      </w:r>
      <w:r>
        <w:rPr>
          <w:rFonts w:hint="eastAsia"/>
          <w:sz w:val="24"/>
        </w:rPr>
        <w:t>）</w:t>
      </w:r>
      <w:r w:rsidRPr="009620C2">
        <w:rPr>
          <w:rFonts w:hint="eastAsia"/>
          <w:sz w:val="24"/>
        </w:rPr>
        <w:t>剖面图</w:t>
      </w:r>
      <w:r w:rsidRPr="009620C2">
        <w:rPr>
          <w:rFonts w:hint="eastAsia"/>
          <w:sz w:val="24"/>
        </w:rPr>
        <w:t>1</w:t>
      </w:r>
      <w:r>
        <w:rPr>
          <w:rFonts w:hint="eastAsia"/>
          <w:sz w:val="24"/>
        </w:rPr>
        <w:t>∶</w:t>
      </w:r>
      <w:r w:rsidRPr="009620C2">
        <w:rPr>
          <w:rFonts w:hint="eastAsia"/>
          <w:sz w:val="24"/>
        </w:rPr>
        <w:t>200</w:t>
      </w:r>
      <w:r w:rsidRPr="009620C2">
        <w:rPr>
          <w:rFonts w:hint="eastAsia"/>
          <w:sz w:val="24"/>
        </w:rPr>
        <w:t>（</w:t>
      </w:r>
      <w:r w:rsidRPr="009620C2">
        <w:rPr>
          <w:rFonts w:hint="eastAsia"/>
          <w:sz w:val="24"/>
        </w:rPr>
        <w:t>1~2</w:t>
      </w:r>
      <w:r w:rsidRPr="009620C2">
        <w:rPr>
          <w:rFonts w:hint="eastAsia"/>
          <w:sz w:val="24"/>
        </w:rPr>
        <w:t>个）</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4</w:t>
      </w:r>
      <w:r>
        <w:rPr>
          <w:rFonts w:hint="eastAsia"/>
          <w:sz w:val="24"/>
        </w:rPr>
        <w:t>）</w:t>
      </w:r>
      <w:r w:rsidRPr="009620C2">
        <w:rPr>
          <w:rFonts w:hint="eastAsia"/>
          <w:sz w:val="24"/>
        </w:rPr>
        <w:t>设计说明书</w:t>
      </w:r>
    </w:p>
    <w:p w:rsidR="000E6154" w:rsidRPr="009620C2" w:rsidRDefault="000E6154" w:rsidP="000E6154">
      <w:pPr>
        <w:spacing w:line="360" w:lineRule="auto"/>
        <w:ind w:firstLineChars="200" w:firstLine="480"/>
        <w:rPr>
          <w:rFonts w:hint="eastAsia"/>
          <w:sz w:val="24"/>
        </w:rPr>
      </w:pPr>
      <w:r>
        <w:rPr>
          <w:rFonts w:hint="eastAsia"/>
          <w:sz w:val="24"/>
        </w:rPr>
        <w:t>二、</w:t>
      </w:r>
      <w:r w:rsidRPr="009620C2">
        <w:rPr>
          <w:rFonts w:hint="eastAsia"/>
          <w:sz w:val="24"/>
        </w:rPr>
        <w:t>设计要点</w:t>
      </w:r>
    </w:p>
    <w:p w:rsidR="000E6154" w:rsidRPr="009620C2" w:rsidRDefault="000E6154" w:rsidP="000E6154">
      <w:pPr>
        <w:spacing w:line="360" w:lineRule="auto"/>
        <w:ind w:firstLineChars="200" w:firstLine="480"/>
        <w:rPr>
          <w:rFonts w:hint="eastAsia"/>
          <w:sz w:val="24"/>
        </w:rPr>
      </w:pPr>
      <w:r>
        <w:rPr>
          <w:rFonts w:hint="eastAsia"/>
          <w:sz w:val="24"/>
        </w:rPr>
        <w:t>1</w:t>
      </w:r>
      <w:r>
        <w:rPr>
          <w:rFonts w:hint="eastAsia"/>
          <w:sz w:val="24"/>
        </w:rPr>
        <w:t>、</w:t>
      </w:r>
      <w:r w:rsidRPr="009620C2">
        <w:rPr>
          <w:rFonts w:hint="eastAsia"/>
          <w:sz w:val="24"/>
        </w:rPr>
        <w:t>两排教室的长边相对时，其间距不应小于</w:t>
      </w:r>
      <w:r w:rsidRPr="009620C2">
        <w:rPr>
          <w:rFonts w:hint="eastAsia"/>
          <w:sz w:val="24"/>
        </w:rPr>
        <w:t>25m</w:t>
      </w:r>
      <w:r w:rsidRPr="009620C2">
        <w:rPr>
          <w:rFonts w:hint="eastAsia"/>
          <w:sz w:val="24"/>
        </w:rPr>
        <w:t>。教室的长边与运动场地的间距不应小于</w:t>
      </w:r>
      <w:r w:rsidRPr="009620C2">
        <w:rPr>
          <w:rFonts w:hint="eastAsia"/>
          <w:sz w:val="24"/>
        </w:rPr>
        <w:t>25m</w:t>
      </w:r>
      <w:r w:rsidRPr="009620C2">
        <w:rPr>
          <w:rFonts w:hint="eastAsia"/>
          <w:sz w:val="24"/>
        </w:rPr>
        <w:t>。</w:t>
      </w:r>
    </w:p>
    <w:p w:rsidR="000E6154" w:rsidRPr="009620C2" w:rsidRDefault="000E6154" w:rsidP="000E6154">
      <w:pPr>
        <w:spacing w:line="360" w:lineRule="auto"/>
        <w:ind w:firstLineChars="200" w:firstLine="480"/>
        <w:rPr>
          <w:rFonts w:hint="eastAsia"/>
          <w:sz w:val="24"/>
        </w:rPr>
      </w:pPr>
      <w:r>
        <w:rPr>
          <w:rFonts w:hint="eastAsia"/>
          <w:sz w:val="24"/>
        </w:rPr>
        <w:t>2</w:t>
      </w:r>
      <w:r>
        <w:rPr>
          <w:rFonts w:hint="eastAsia"/>
          <w:sz w:val="24"/>
        </w:rPr>
        <w:t>、</w:t>
      </w:r>
      <w:r w:rsidRPr="009620C2">
        <w:rPr>
          <w:rFonts w:hint="eastAsia"/>
          <w:sz w:val="24"/>
        </w:rPr>
        <w:t>教室内课桌椅的布置应符合下列规定：</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1</w:t>
      </w:r>
      <w:r>
        <w:rPr>
          <w:rFonts w:hint="eastAsia"/>
          <w:sz w:val="24"/>
        </w:rPr>
        <w:t>）</w:t>
      </w:r>
      <w:r w:rsidRPr="009620C2">
        <w:rPr>
          <w:rFonts w:hint="eastAsia"/>
          <w:sz w:val="24"/>
        </w:rPr>
        <w:t>课桌椅的排距：小学不宜小于</w:t>
      </w:r>
      <w:r w:rsidRPr="009620C2">
        <w:rPr>
          <w:rFonts w:hint="eastAsia"/>
          <w:sz w:val="24"/>
        </w:rPr>
        <w:t>850mm</w:t>
      </w:r>
      <w:r w:rsidRPr="009620C2">
        <w:rPr>
          <w:rFonts w:hint="eastAsia"/>
          <w:sz w:val="24"/>
        </w:rPr>
        <w:t>，中学不得小于</w:t>
      </w:r>
      <w:r w:rsidRPr="009620C2">
        <w:rPr>
          <w:rFonts w:hint="eastAsia"/>
          <w:sz w:val="24"/>
        </w:rPr>
        <w:t>900mm</w:t>
      </w:r>
      <w:r w:rsidRPr="009620C2">
        <w:rPr>
          <w:rFonts w:hint="eastAsia"/>
          <w:sz w:val="24"/>
        </w:rPr>
        <w:t>；纵向走道宽度均</w:t>
      </w:r>
      <w:r w:rsidRPr="009620C2">
        <w:rPr>
          <w:rFonts w:hint="eastAsia"/>
          <w:sz w:val="24"/>
        </w:rPr>
        <w:lastRenderedPageBreak/>
        <w:t>不应小于</w:t>
      </w:r>
      <w:r w:rsidRPr="009620C2">
        <w:rPr>
          <w:rFonts w:hint="eastAsia"/>
          <w:sz w:val="24"/>
        </w:rPr>
        <w:t>550mm</w:t>
      </w:r>
      <w:r w:rsidRPr="009620C2">
        <w:rPr>
          <w:rFonts w:hint="eastAsia"/>
          <w:sz w:val="24"/>
        </w:rPr>
        <w:t>。课桌端部与墙面（或突出墙面的内壁柱及设备管道）的净距离均不应小于</w:t>
      </w:r>
      <w:r w:rsidRPr="009620C2">
        <w:rPr>
          <w:rFonts w:hint="eastAsia"/>
          <w:sz w:val="24"/>
        </w:rPr>
        <w:t>120mm</w:t>
      </w:r>
      <w:r w:rsidRPr="009620C2">
        <w:rPr>
          <w:rFonts w:hint="eastAsia"/>
          <w:sz w:val="24"/>
        </w:rPr>
        <w:t>。</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2</w:t>
      </w:r>
      <w:r>
        <w:rPr>
          <w:rFonts w:hint="eastAsia"/>
          <w:sz w:val="24"/>
        </w:rPr>
        <w:t>）</w:t>
      </w:r>
      <w:r w:rsidRPr="009620C2">
        <w:rPr>
          <w:rFonts w:hint="eastAsia"/>
          <w:sz w:val="24"/>
        </w:rPr>
        <w:t>前排边坐的学生与黑板远端形成的水平视角不应小于</w:t>
      </w:r>
      <w:r w:rsidRPr="009620C2">
        <w:rPr>
          <w:rFonts w:hint="eastAsia"/>
          <w:sz w:val="24"/>
        </w:rPr>
        <w:t>30</w:t>
      </w:r>
      <w:r w:rsidRPr="009620C2">
        <w:rPr>
          <w:rFonts w:ascii="宋体" w:hAnsi="宋体" w:hint="eastAsia"/>
          <w:sz w:val="24"/>
        </w:rPr>
        <w:t>º。</w:t>
      </w:r>
    </w:p>
    <w:p w:rsidR="000E6154" w:rsidRPr="009620C2" w:rsidRDefault="000E6154" w:rsidP="000E6154">
      <w:pPr>
        <w:spacing w:line="360" w:lineRule="auto"/>
        <w:ind w:firstLineChars="200" w:firstLine="480"/>
        <w:rPr>
          <w:rFonts w:hint="eastAsia"/>
          <w:sz w:val="24"/>
        </w:rPr>
      </w:pPr>
      <w:r>
        <w:rPr>
          <w:rFonts w:ascii="宋体" w:hAnsi="宋体" w:hint="eastAsia"/>
          <w:sz w:val="24"/>
        </w:rPr>
        <w:t>（3）</w:t>
      </w:r>
      <w:r w:rsidRPr="009620C2">
        <w:rPr>
          <w:rFonts w:ascii="宋体" w:hAnsi="宋体" w:hint="eastAsia"/>
          <w:sz w:val="24"/>
        </w:rPr>
        <w:t>教室第一排课桌前沿与黑板的水平距离不宜小于</w:t>
      </w:r>
      <w:r w:rsidRPr="009620C2">
        <w:rPr>
          <w:rFonts w:hint="eastAsia"/>
          <w:sz w:val="24"/>
        </w:rPr>
        <w:t>2000mm</w:t>
      </w:r>
      <w:r>
        <w:rPr>
          <w:rFonts w:ascii="宋体" w:hAnsi="宋体" w:hint="eastAsia"/>
          <w:sz w:val="24"/>
        </w:rPr>
        <w:t>；</w:t>
      </w:r>
      <w:r w:rsidRPr="009620C2">
        <w:rPr>
          <w:rFonts w:ascii="宋体" w:hAnsi="宋体" w:hint="eastAsia"/>
          <w:sz w:val="24"/>
        </w:rPr>
        <w:t>教室最后一排的课桌后沿与黑板的水平距离：小学不宜大于8000mm</w:t>
      </w:r>
      <w:r>
        <w:rPr>
          <w:rFonts w:ascii="宋体" w:hAnsi="宋体" w:hint="eastAsia"/>
          <w:sz w:val="24"/>
        </w:rPr>
        <w:t>，</w:t>
      </w:r>
      <w:r w:rsidRPr="009620C2">
        <w:rPr>
          <w:rFonts w:ascii="宋体" w:hAnsi="宋体" w:hint="eastAsia"/>
          <w:sz w:val="24"/>
        </w:rPr>
        <w:t>中学不宜大于8500mm。教室后部应设置不小于600mm的横向走道。</w:t>
      </w:r>
    </w:p>
    <w:p w:rsidR="000E6154" w:rsidRPr="009620C2" w:rsidRDefault="000E6154" w:rsidP="000E6154">
      <w:pPr>
        <w:spacing w:line="360" w:lineRule="auto"/>
        <w:ind w:firstLineChars="200" w:firstLine="480"/>
        <w:rPr>
          <w:rFonts w:ascii="宋体" w:hAnsi="宋体" w:hint="eastAsia"/>
          <w:sz w:val="24"/>
        </w:rPr>
      </w:pPr>
      <w:r>
        <w:rPr>
          <w:rFonts w:ascii="宋体" w:hAnsi="宋体" w:hint="eastAsia"/>
          <w:sz w:val="24"/>
        </w:rPr>
        <w:t>3、</w:t>
      </w:r>
      <w:r w:rsidRPr="009620C2">
        <w:rPr>
          <w:rFonts w:ascii="宋体" w:hAnsi="宋体" w:hint="eastAsia"/>
          <w:sz w:val="24"/>
        </w:rPr>
        <w:t>实验桌尺寸应符合下列规定：</w:t>
      </w:r>
    </w:p>
    <w:p w:rsidR="000E6154" w:rsidRPr="009620C2" w:rsidRDefault="000E6154" w:rsidP="000E6154">
      <w:pPr>
        <w:spacing w:line="360" w:lineRule="auto"/>
        <w:ind w:firstLineChars="200" w:firstLine="480"/>
        <w:rPr>
          <w:rFonts w:ascii="宋体" w:hAnsi="宋体" w:hint="eastAsia"/>
          <w:sz w:val="24"/>
        </w:rPr>
      </w:pPr>
      <w:r>
        <w:rPr>
          <w:rFonts w:ascii="宋体" w:hAnsi="宋体" w:hint="eastAsia"/>
          <w:sz w:val="24"/>
        </w:rPr>
        <w:t>（1）</w:t>
      </w:r>
      <w:r w:rsidRPr="009620C2">
        <w:rPr>
          <w:rFonts w:ascii="宋体" w:hAnsi="宋体" w:hint="eastAsia"/>
          <w:sz w:val="24"/>
        </w:rPr>
        <w:t>双人单侧化学、物理、生物实验桌，每个学生所占的长度不宜小于600mm；实验桌宽度不宜小于600mm。</w:t>
      </w:r>
    </w:p>
    <w:p w:rsidR="000E6154" w:rsidRPr="009620C2" w:rsidRDefault="000E6154" w:rsidP="000E6154">
      <w:pPr>
        <w:spacing w:line="360" w:lineRule="auto"/>
        <w:ind w:firstLineChars="200" w:firstLine="480"/>
        <w:rPr>
          <w:rFonts w:hint="eastAsia"/>
          <w:sz w:val="24"/>
        </w:rPr>
      </w:pPr>
      <w:r>
        <w:rPr>
          <w:rFonts w:ascii="宋体" w:hAnsi="宋体" w:hint="eastAsia"/>
          <w:sz w:val="24"/>
        </w:rPr>
        <w:t>（2）</w:t>
      </w:r>
      <w:r w:rsidRPr="009620C2">
        <w:rPr>
          <w:rFonts w:ascii="宋体" w:hAnsi="宋体" w:hint="eastAsia"/>
          <w:sz w:val="24"/>
        </w:rPr>
        <w:t>四人双侧物理实验桌，每个学生所占的长度不宜小于750mm；实验桌宽度不宜小于900mm.</w:t>
      </w:r>
    </w:p>
    <w:p w:rsidR="000E6154" w:rsidRPr="009620C2" w:rsidRDefault="000E6154" w:rsidP="000E6154">
      <w:pPr>
        <w:spacing w:line="360" w:lineRule="auto"/>
        <w:ind w:firstLineChars="200" w:firstLine="480"/>
        <w:rPr>
          <w:rFonts w:hint="eastAsia"/>
          <w:sz w:val="24"/>
        </w:rPr>
      </w:pPr>
      <w:r>
        <w:rPr>
          <w:rFonts w:ascii="宋体" w:hAnsi="宋体" w:hint="eastAsia"/>
          <w:sz w:val="24"/>
        </w:rPr>
        <w:t>（3）</w:t>
      </w:r>
      <w:r w:rsidRPr="009620C2">
        <w:rPr>
          <w:rFonts w:ascii="宋体" w:hAnsi="宋体" w:hint="eastAsia"/>
          <w:sz w:val="24"/>
        </w:rPr>
        <w:t>岛式化学、生物实验桌每个学生所占的长度不宜小于600mm；实验桌宽度不宜小于1250mm。</w:t>
      </w:r>
    </w:p>
    <w:p w:rsidR="000E6154" w:rsidRPr="009620C2" w:rsidRDefault="000E6154" w:rsidP="000E6154">
      <w:pPr>
        <w:spacing w:line="360" w:lineRule="auto"/>
        <w:ind w:firstLineChars="200" w:firstLine="480"/>
        <w:rPr>
          <w:rFonts w:hint="eastAsia"/>
          <w:sz w:val="24"/>
        </w:rPr>
      </w:pPr>
      <w:r>
        <w:rPr>
          <w:rFonts w:ascii="宋体" w:hAnsi="宋体" w:hint="eastAsia"/>
          <w:sz w:val="24"/>
        </w:rPr>
        <w:t>（4）</w:t>
      </w:r>
      <w:r w:rsidRPr="009620C2">
        <w:rPr>
          <w:rFonts w:ascii="宋体" w:hAnsi="宋体" w:hint="eastAsia"/>
          <w:sz w:val="24"/>
        </w:rPr>
        <w:t>教师实验桌长不宜小于2400mm，宽度不宜小于600mm。</w:t>
      </w:r>
    </w:p>
    <w:p w:rsidR="000E6154" w:rsidRPr="009620C2" w:rsidRDefault="000E6154" w:rsidP="000E6154">
      <w:pPr>
        <w:spacing w:line="360" w:lineRule="auto"/>
        <w:ind w:firstLineChars="200" w:firstLine="480"/>
        <w:rPr>
          <w:rFonts w:ascii="宋体" w:hAnsi="宋体" w:hint="eastAsia"/>
          <w:sz w:val="24"/>
        </w:rPr>
      </w:pPr>
      <w:r>
        <w:rPr>
          <w:rFonts w:ascii="宋体" w:hAnsi="宋体" w:hint="eastAsia"/>
          <w:sz w:val="24"/>
        </w:rPr>
        <w:t>4、</w:t>
      </w:r>
      <w:r w:rsidRPr="009620C2">
        <w:rPr>
          <w:rFonts w:ascii="宋体" w:hAnsi="宋体" w:hint="eastAsia"/>
          <w:sz w:val="24"/>
        </w:rPr>
        <w:t>实验室的室内布置应符合下列规定：</w:t>
      </w:r>
    </w:p>
    <w:p w:rsidR="000E6154" w:rsidRPr="009620C2" w:rsidRDefault="000E6154" w:rsidP="000E6154">
      <w:pPr>
        <w:spacing w:line="360" w:lineRule="auto"/>
        <w:ind w:firstLineChars="200" w:firstLine="480"/>
        <w:rPr>
          <w:rFonts w:hint="eastAsia"/>
          <w:sz w:val="24"/>
        </w:rPr>
      </w:pPr>
      <w:r>
        <w:rPr>
          <w:rFonts w:ascii="宋体" w:hAnsi="宋体" w:hint="eastAsia"/>
          <w:sz w:val="24"/>
        </w:rPr>
        <w:t>（1）</w:t>
      </w:r>
      <w:r w:rsidRPr="009620C2">
        <w:rPr>
          <w:rFonts w:ascii="宋体" w:hAnsi="宋体" w:hint="eastAsia"/>
          <w:sz w:val="24"/>
        </w:rPr>
        <w:t>第一排实验桌的前沿与黑板的水平距离不应小于</w:t>
      </w:r>
      <w:r w:rsidRPr="009620C2">
        <w:rPr>
          <w:rFonts w:hint="eastAsia"/>
          <w:sz w:val="24"/>
        </w:rPr>
        <w:t>2500mm</w:t>
      </w:r>
      <w:r w:rsidRPr="009620C2">
        <w:rPr>
          <w:rFonts w:hint="eastAsia"/>
          <w:sz w:val="24"/>
        </w:rPr>
        <w:t>，边坐的学生与黑板远端形成的水平视角不应小于</w:t>
      </w:r>
      <w:r w:rsidRPr="009620C2">
        <w:rPr>
          <w:rFonts w:hint="eastAsia"/>
          <w:sz w:val="24"/>
        </w:rPr>
        <w:t>30</w:t>
      </w:r>
      <w:r w:rsidRPr="009620C2">
        <w:rPr>
          <w:rFonts w:ascii="宋体" w:hAnsi="宋体" w:hint="eastAsia"/>
          <w:sz w:val="24"/>
        </w:rPr>
        <w:t>º。最后一排的实验桌的后沿距后墙不应小于1200mm；与黑板的水平距离不应大于</w:t>
      </w:r>
      <w:r w:rsidRPr="009620C2">
        <w:rPr>
          <w:rFonts w:hint="eastAsia"/>
          <w:sz w:val="24"/>
        </w:rPr>
        <w:t>11</w:t>
      </w:r>
      <w:r w:rsidRPr="009620C2">
        <w:rPr>
          <w:sz w:val="24"/>
        </w:rPr>
        <w:t>000mm</w:t>
      </w:r>
      <w:r w:rsidRPr="009620C2">
        <w:rPr>
          <w:rFonts w:hint="eastAsia"/>
          <w:sz w:val="24"/>
        </w:rPr>
        <w:t>。</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2</w:t>
      </w:r>
      <w:r>
        <w:rPr>
          <w:rFonts w:hint="eastAsia"/>
          <w:sz w:val="24"/>
        </w:rPr>
        <w:t>）</w:t>
      </w:r>
      <w:r w:rsidRPr="009620C2">
        <w:rPr>
          <w:rFonts w:hint="eastAsia"/>
          <w:sz w:val="24"/>
        </w:rPr>
        <w:t>两实验桌之间的的净距离：</w:t>
      </w:r>
      <w:r w:rsidRPr="009620C2">
        <w:rPr>
          <w:rFonts w:ascii="宋体" w:hAnsi="宋体" w:hint="eastAsia"/>
          <w:sz w:val="24"/>
        </w:rPr>
        <w:t>双人单侧操作时不应小于600mm；四人双侧操作时，不应小于1300mm；超过四人双侧操作时不应小于1500mm</w:t>
      </w:r>
      <w:r>
        <w:rPr>
          <w:rFonts w:ascii="宋体" w:hAnsi="宋体" w:hint="eastAsia"/>
          <w:sz w:val="24"/>
        </w:rPr>
        <w:t>。</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3</w:t>
      </w:r>
      <w:r>
        <w:rPr>
          <w:rFonts w:hint="eastAsia"/>
          <w:sz w:val="24"/>
        </w:rPr>
        <w:t>）</w:t>
      </w:r>
      <w:r w:rsidRPr="009620C2">
        <w:rPr>
          <w:rFonts w:hint="eastAsia"/>
          <w:sz w:val="24"/>
        </w:rPr>
        <w:t>中间纵向走道的净距离：</w:t>
      </w:r>
      <w:r w:rsidRPr="009620C2">
        <w:rPr>
          <w:rFonts w:ascii="宋体" w:hAnsi="宋体" w:hint="eastAsia"/>
          <w:sz w:val="24"/>
        </w:rPr>
        <w:t>双人单侧操作时，不应小于600mm；；四人双侧操作时，不应小于900mm。</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4</w:t>
      </w:r>
      <w:r>
        <w:rPr>
          <w:rFonts w:hint="eastAsia"/>
          <w:sz w:val="24"/>
        </w:rPr>
        <w:t>）</w:t>
      </w:r>
      <w:r w:rsidRPr="009620C2">
        <w:rPr>
          <w:rFonts w:hint="eastAsia"/>
          <w:sz w:val="24"/>
        </w:rPr>
        <w:t>实验桌端部与墙面（或突出墙面的内壁柱及设备管道）的净距离，均不应小于</w:t>
      </w:r>
      <w:r w:rsidRPr="009620C2">
        <w:rPr>
          <w:rFonts w:hint="eastAsia"/>
          <w:sz w:val="24"/>
        </w:rPr>
        <w:t>550mm</w:t>
      </w:r>
      <w:r w:rsidRPr="009620C2">
        <w:rPr>
          <w:rFonts w:hint="eastAsia"/>
          <w:sz w:val="24"/>
        </w:rPr>
        <w:t>。</w:t>
      </w:r>
    </w:p>
    <w:p w:rsidR="000E6154" w:rsidRPr="009620C2" w:rsidRDefault="000E6154" w:rsidP="000E6154">
      <w:pPr>
        <w:spacing w:line="360" w:lineRule="auto"/>
        <w:ind w:firstLineChars="200" w:firstLine="480"/>
        <w:rPr>
          <w:rFonts w:ascii="宋体" w:hAnsi="宋体" w:hint="eastAsia"/>
          <w:sz w:val="24"/>
        </w:rPr>
      </w:pPr>
      <w:r>
        <w:rPr>
          <w:rFonts w:hint="eastAsia"/>
          <w:sz w:val="24"/>
        </w:rPr>
        <w:t>5</w:t>
      </w:r>
      <w:r>
        <w:rPr>
          <w:rFonts w:hint="eastAsia"/>
          <w:sz w:val="24"/>
        </w:rPr>
        <w:t>、</w:t>
      </w:r>
      <w:r w:rsidRPr="009620C2">
        <w:rPr>
          <w:rFonts w:hint="eastAsia"/>
          <w:sz w:val="24"/>
        </w:rPr>
        <w:t>合班教室的布置</w:t>
      </w:r>
      <w:r w:rsidRPr="009620C2">
        <w:rPr>
          <w:rFonts w:ascii="宋体" w:hAnsi="宋体" w:hint="eastAsia"/>
          <w:sz w:val="24"/>
        </w:rPr>
        <w:t>应符合下列规定：</w:t>
      </w:r>
    </w:p>
    <w:p w:rsidR="000E6154" w:rsidRPr="009620C2" w:rsidRDefault="000E6154" w:rsidP="000E6154">
      <w:pPr>
        <w:spacing w:line="360" w:lineRule="auto"/>
        <w:ind w:firstLineChars="200" w:firstLine="480"/>
        <w:rPr>
          <w:rFonts w:hint="eastAsia"/>
          <w:sz w:val="24"/>
        </w:rPr>
      </w:pPr>
      <w:r>
        <w:rPr>
          <w:rFonts w:ascii="宋体" w:hAnsi="宋体" w:hint="eastAsia"/>
          <w:sz w:val="24"/>
        </w:rPr>
        <w:t>（1）</w:t>
      </w:r>
      <w:r w:rsidRPr="009620C2">
        <w:rPr>
          <w:rFonts w:ascii="宋体" w:hAnsi="宋体" w:hint="eastAsia"/>
          <w:sz w:val="24"/>
        </w:rPr>
        <w:t>教室第一排课桌前沿与黑板的水平距离不宜小于</w:t>
      </w:r>
      <w:r w:rsidRPr="009620C2">
        <w:rPr>
          <w:rFonts w:hint="eastAsia"/>
          <w:sz w:val="24"/>
        </w:rPr>
        <w:t>2500mm</w:t>
      </w:r>
      <w:r w:rsidRPr="009620C2">
        <w:rPr>
          <w:rFonts w:ascii="宋体" w:hAnsi="宋体" w:hint="eastAsia"/>
          <w:sz w:val="24"/>
        </w:rPr>
        <w:t>;教室最后一排课桌后沿与黑板的水平距离不应大于</w:t>
      </w:r>
      <w:r w:rsidRPr="009620C2">
        <w:rPr>
          <w:rFonts w:hint="eastAsia"/>
          <w:sz w:val="24"/>
        </w:rPr>
        <w:t>18</w:t>
      </w:r>
      <w:r w:rsidRPr="009620C2">
        <w:rPr>
          <w:sz w:val="24"/>
        </w:rPr>
        <w:t>000mm</w:t>
      </w:r>
      <w:r w:rsidRPr="009620C2">
        <w:rPr>
          <w:rFonts w:hint="eastAsia"/>
          <w:sz w:val="24"/>
        </w:rPr>
        <w:t>。</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2</w:t>
      </w:r>
      <w:r>
        <w:rPr>
          <w:rFonts w:hint="eastAsia"/>
          <w:sz w:val="24"/>
        </w:rPr>
        <w:t>）</w:t>
      </w:r>
      <w:r w:rsidRPr="009620C2">
        <w:rPr>
          <w:rFonts w:hint="eastAsia"/>
          <w:sz w:val="24"/>
        </w:rPr>
        <w:t>前排边坐的学生与黑板远端形成的水平视角不应小于</w:t>
      </w:r>
      <w:r w:rsidRPr="009620C2">
        <w:rPr>
          <w:rFonts w:hint="eastAsia"/>
          <w:sz w:val="24"/>
        </w:rPr>
        <w:t>30</w:t>
      </w:r>
      <w:r w:rsidRPr="009620C2">
        <w:rPr>
          <w:rFonts w:ascii="宋体" w:hAnsi="宋体" w:hint="eastAsia"/>
          <w:sz w:val="24"/>
        </w:rPr>
        <w:t>º。</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3</w:t>
      </w:r>
      <w:r>
        <w:rPr>
          <w:rFonts w:hint="eastAsia"/>
          <w:sz w:val="24"/>
        </w:rPr>
        <w:t>）</w:t>
      </w:r>
      <w:r w:rsidRPr="009620C2">
        <w:rPr>
          <w:rFonts w:hint="eastAsia"/>
          <w:sz w:val="24"/>
        </w:rPr>
        <w:t>座位排距：小学不应小于</w:t>
      </w:r>
      <w:r w:rsidRPr="009620C2">
        <w:rPr>
          <w:rFonts w:hint="eastAsia"/>
          <w:sz w:val="24"/>
        </w:rPr>
        <w:t>800mm</w:t>
      </w:r>
      <w:r w:rsidRPr="009620C2">
        <w:rPr>
          <w:rFonts w:hint="eastAsia"/>
          <w:sz w:val="24"/>
        </w:rPr>
        <w:t>，中学、中师、幼师不应小于</w:t>
      </w:r>
      <w:r w:rsidRPr="009620C2">
        <w:rPr>
          <w:rFonts w:hint="eastAsia"/>
          <w:sz w:val="24"/>
        </w:rPr>
        <w:t>850mm</w:t>
      </w:r>
      <w:r>
        <w:rPr>
          <w:rFonts w:hint="eastAsia"/>
          <w:sz w:val="24"/>
        </w:rPr>
        <w:t>。</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4</w:t>
      </w:r>
      <w:r>
        <w:rPr>
          <w:rFonts w:hint="eastAsia"/>
          <w:sz w:val="24"/>
        </w:rPr>
        <w:t>）</w:t>
      </w:r>
      <w:r w:rsidRPr="009620C2">
        <w:rPr>
          <w:rFonts w:hint="eastAsia"/>
          <w:sz w:val="24"/>
        </w:rPr>
        <w:t>走道宽度：纵、横向走道的净宽度不应小于</w:t>
      </w:r>
      <w:r w:rsidRPr="009620C2">
        <w:rPr>
          <w:rFonts w:hint="eastAsia"/>
          <w:sz w:val="24"/>
        </w:rPr>
        <w:t>900mm</w:t>
      </w:r>
      <w:r w:rsidRPr="009620C2">
        <w:rPr>
          <w:rFonts w:hint="eastAsia"/>
          <w:sz w:val="24"/>
        </w:rPr>
        <w:t>；当同时设有中间和靠墙纵向走道时，其靠墙纵向走道宽度</w:t>
      </w:r>
      <w:r w:rsidRPr="009620C2">
        <w:rPr>
          <w:rFonts w:ascii="宋体" w:hAnsi="宋体" w:hint="eastAsia"/>
          <w:sz w:val="24"/>
        </w:rPr>
        <w:t>不应小于550mm</w:t>
      </w:r>
      <w:r>
        <w:rPr>
          <w:rFonts w:ascii="宋体" w:hAnsi="宋体" w:hint="eastAsia"/>
          <w:sz w:val="24"/>
        </w:rPr>
        <w:t>。</w:t>
      </w:r>
    </w:p>
    <w:p w:rsidR="000E6154" w:rsidRPr="009620C2" w:rsidRDefault="000E6154" w:rsidP="000E6154">
      <w:pPr>
        <w:spacing w:line="360" w:lineRule="auto"/>
        <w:ind w:firstLineChars="200" w:firstLine="480"/>
        <w:rPr>
          <w:rFonts w:hint="eastAsia"/>
          <w:sz w:val="24"/>
        </w:rPr>
      </w:pPr>
      <w:r>
        <w:rPr>
          <w:rFonts w:ascii="宋体" w:hAnsi="宋体" w:hint="eastAsia"/>
          <w:sz w:val="24"/>
        </w:rPr>
        <w:lastRenderedPageBreak/>
        <w:t>（5）</w:t>
      </w:r>
      <w:r w:rsidRPr="009620C2">
        <w:rPr>
          <w:rFonts w:ascii="宋体" w:hAnsi="宋体" w:hint="eastAsia"/>
          <w:sz w:val="24"/>
        </w:rPr>
        <w:t>座位宽度不应小于450-500mm</w:t>
      </w:r>
      <w:r>
        <w:rPr>
          <w:rFonts w:ascii="宋体" w:hAnsi="宋体" w:hint="eastAsia"/>
          <w:sz w:val="24"/>
        </w:rPr>
        <w:t>。</w:t>
      </w:r>
    </w:p>
    <w:p w:rsidR="000E6154" w:rsidRPr="009620C2" w:rsidRDefault="000E6154" w:rsidP="000E6154">
      <w:pPr>
        <w:spacing w:line="360" w:lineRule="auto"/>
        <w:ind w:firstLineChars="200" w:firstLine="480"/>
        <w:rPr>
          <w:rFonts w:ascii="宋体" w:hAnsi="宋体" w:hint="eastAsia"/>
          <w:sz w:val="24"/>
        </w:rPr>
      </w:pPr>
      <w:r>
        <w:rPr>
          <w:rFonts w:ascii="宋体" w:hAnsi="宋体" w:hint="eastAsia"/>
          <w:sz w:val="24"/>
        </w:rPr>
        <w:t>6、</w:t>
      </w:r>
      <w:r w:rsidRPr="009620C2">
        <w:rPr>
          <w:rFonts w:ascii="宋体" w:hAnsi="宋体" w:hint="eastAsia"/>
          <w:sz w:val="24"/>
        </w:rPr>
        <w:t>学校厕所卫生器具的数量应符合下列规定：</w:t>
      </w:r>
    </w:p>
    <w:p w:rsidR="000E6154" w:rsidRPr="009620C2" w:rsidRDefault="000E6154" w:rsidP="000E6154">
      <w:pPr>
        <w:spacing w:line="360" w:lineRule="auto"/>
        <w:ind w:firstLineChars="200" w:firstLine="480"/>
        <w:rPr>
          <w:rFonts w:ascii="宋体" w:hAnsi="宋体" w:hint="eastAsia"/>
          <w:sz w:val="24"/>
        </w:rPr>
      </w:pPr>
      <w:r>
        <w:rPr>
          <w:rFonts w:ascii="宋体" w:hAnsi="宋体" w:hint="eastAsia"/>
          <w:sz w:val="24"/>
        </w:rPr>
        <w:t>（1）</w:t>
      </w:r>
      <w:r w:rsidRPr="009620C2">
        <w:rPr>
          <w:rFonts w:ascii="宋体" w:hAnsi="宋体" w:hint="eastAsia"/>
          <w:sz w:val="24"/>
        </w:rPr>
        <w:t>小学教学楼学生厕所，女生应按每20人设一个大便器（或1000mm长大便槽）计算；男生应按每40人设一个大便器（或1000mm长大便槽）和1000mm长小便槽计算。</w:t>
      </w:r>
    </w:p>
    <w:p w:rsidR="000E6154" w:rsidRPr="009620C2" w:rsidRDefault="000E6154" w:rsidP="000E6154">
      <w:pPr>
        <w:spacing w:line="360" w:lineRule="auto"/>
        <w:ind w:firstLineChars="200" w:firstLine="480"/>
        <w:rPr>
          <w:rFonts w:hint="eastAsia"/>
          <w:sz w:val="24"/>
        </w:rPr>
      </w:pPr>
      <w:r>
        <w:rPr>
          <w:rFonts w:hint="eastAsia"/>
          <w:sz w:val="24"/>
        </w:rPr>
        <w:t>（</w:t>
      </w:r>
      <w:r>
        <w:rPr>
          <w:rFonts w:hint="eastAsia"/>
          <w:sz w:val="24"/>
        </w:rPr>
        <w:t>2</w:t>
      </w:r>
      <w:r>
        <w:rPr>
          <w:rFonts w:hint="eastAsia"/>
          <w:sz w:val="24"/>
        </w:rPr>
        <w:t>）</w:t>
      </w:r>
      <w:r w:rsidRPr="009620C2">
        <w:rPr>
          <w:rFonts w:hint="eastAsia"/>
          <w:sz w:val="24"/>
        </w:rPr>
        <w:t>中学、中师、幼师</w:t>
      </w:r>
      <w:r w:rsidRPr="009620C2">
        <w:rPr>
          <w:rFonts w:ascii="宋体" w:hAnsi="宋体" w:hint="eastAsia"/>
          <w:sz w:val="24"/>
        </w:rPr>
        <w:t>教学楼学生厕所，女生应按每25人设一个大便器（或1100mm长大便槽）计算；男生应按每50人设一个大便器（或1100mm长大便槽）和1000mm长小便槽计算。</w:t>
      </w:r>
    </w:p>
    <w:p w:rsidR="000E6154" w:rsidRPr="009620C2" w:rsidRDefault="000E6154" w:rsidP="000E6154">
      <w:pPr>
        <w:spacing w:line="360" w:lineRule="auto"/>
        <w:ind w:firstLineChars="200" w:firstLine="480"/>
        <w:rPr>
          <w:rFonts w:hint="eastAsia"/>
          <w:sz w:val="24"/>
        </w:rPr>
      </w:pPr>
      <w:r>
        <w:rPr>
          <w:rFonts w:ascii="宋体" w:hAnsi="宋体" w:hint="eastAsia"/>
          <w:sz w:val="24"/>
        </w:rPr>
        <w:t>（3）</w:t>
      </w:r>
      <w:r w:rsidRPr="009620C2">
        <w:rPr>
          <w:rFonts w:ascii="宋体" w:hAnsi="宋体" w:hint="eastAsia"/>
          <w:sz w:val="24"/>
        </w:rPr>
        <w:t>教学楼内厕所，应按每90人应设一个洗手盆（或600mm长盥洗槽）计算。</w:t>
      </w:r>
    </w:p>
    <w:p w:rsidR="000E6154" w:rsidRPr="009620C2" w:rsidRDefault="000E6154" w:rsidP="000E6154">
      <w:pPr>
        <w:spacing w:line="360" w:lineRule="auto"/>
        <w:ind w:firstLineChars="200" w:firstLine="480"/>
        <w:rPr>
          <w:rFonts w:ascii="宋体" w:hAnsi="宋体" w:hint="eastAsia"/>
          <w:sz w:val="24"/>
        </w:rPr>
      </w:pPr>
      <w:r w:rsidRPr="009620C2">
        <w:rPr>
          <w:rFonts w:ascii="宋体" w:hAnsi="宋体" w:hint="eastAsia"/>
          <w:sz w:val="24"/>
        </w:rPr>
        <w:t>7、学校主要房间的净高，应符合下表的规定：</w:t>
      </w:r>
    </w:p>
    <w:p w:rsidR="000E6154" w:rsidRDefault="000E6154" w:rsidP="000E6154">
      <w:pPr>
        <w:rPr>
          <w:rFonts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0"/>
        <w:gridCol w:w="2113"/>
      </w:tblGrid>
      <w:tr w:rsidR="000E6154" w:rsidRPr="009620C2" w:rsidTr="00EC71E1">
        <w:trPr>
          <w:trHeight w:val="454"/>
          <w:jc w:val="center"/>
        </w:trPr>
        <w:tc>
          <w:tcPr>
            <w:tcW w:w="3200" w:type="dxa"/>
            <w:vAlign w:val="center"/>
          </w:tcPr>
          <w:p w:rsidR="000E6154" w:rsidRPr="009620C2" w:rsidRDefault="000E6154" w:rsidP="00EC71E1">
            <w:pPr>
              <w:jc w:val="center"/>
              <w:rPr>
                <w:rFonts w:hint="eastAsia"/>
                <w:sz w:val="24"/>
              </w:rPr>
            </w:pPr>
            <w:r w:rsidRPr="009620C2">
              <w:rPr>
                <w:rFonts w:hint="eastAsia"/>
                <w:sz w:val="24"/>
              </w:rPr>
              <w:t>房间名称</w:t>
            </w:r>
          </w:p>
        </w:tc>
        <w:tc>
          <w:tcPr>
            <w:tcW w:w="2113" w:type="dxa"/>
            <w:vAlign w:val="center"/>
          </w:tcPr>
          <w:p w:rsidR="000E6154" w:rsidRPr="009620C2" w:rsidRDefault="000E6154" w:rsidP="00EC71E1">
            <w:pPr>
              <w:jc w:val="center"/>
              <w:rPr>
                <w:rFonts w:hint="eastAsia"/>
                <w:sz w:val="24"/>
              </w:rPr>
            </w:pPr>
            <w:r w:rsidRPr="009620C2">
              <w:rPr>
                <w:rFonts w:hint="eastAsia"/>
                <w:sz w:val="24"/>
              </w:rPr>
              <w:t>净高（</w:t>
            </w:r>
            <w:r w:rsidRPr="009620C2">
              <w:rPr>
                <w:rFonts w:hint="eastAsia"/>
                <w:sz w:val="24"/>
              </w:rPr>
              <w:t>m</w:t>
            </w:r>
            <w:r w:rsidRPr="009620C2">
              <w:rPr>
                <w:rFonts w:hint="eastAsia"/>
                <w:sz w:val="24"/>
              </w:rPr>
              <w:t>）</w:t>
            </w:r>
          </w:p>
        </w:tc>
      </w:tr>
      <w:tr w:rsidR="000E6154" w:rsidRPr="009620C2" w:rsidTr="00EC71E1">
        <w:trPr>
          <w:trHeight w:val="454"/>
          <w:jc w:val="center"/>
        </w:trPr>
        <w:tc>
          <w:tcPr>
            <w:tcW w:w="3200" w:type="dxa"/>
            <w:vAlign w:val="center"/>
          </w:tcPr>
          <w:p w:rsidR="000E6154" w:rsidRPr="009620C2" w:rsidRDefault="000E6154" w:rsidP="00EC71E1">
            <w:pPr>
              <w:jc w:val="center"/>
              <w:rPr>
                <w:rFonts w:hint="eastAsia"/>
                <w:sz w:val="24"/>
              </w:rPr>
            </w:pPr>
            <w:r w:rsidRPr="009620C2">
              <w:rPr>
                <w:rFonts w:hint="eastAsia"/>
                <w:sz w:val="24"/>
              </w:rPr>
              <w:t>小学教师</w:t>
            </w:r>
          </w:p>
        </w:tc>
        <w:tc>
          <w:tcPr>
            <w:tcW w:w="2113" w:type="dxa"/>
            <w:vAlign w:val="center"/>
          </w:tcPr>
          <w:p w:rsidR="000E6154" w:rsidRPr="009620C2" w:rsidRDefault="000E6154" w:rsidP="00EC71E1">
            <w:pPr>
              <w:jc w:val="center"/>
              <w:rPr>
                <w:rFonts w:hint="eastAsia"/>
                <w:sz w:val="24"/>
              </w:rPr>
            </w:pPr>
            <w:r w:rsidRPr="009620C2">
              <w:rPr>
                <w:rFonts w:hint="eastAsia"/>
                <w:sz w:val="24"/>
              </w:rPr>
              <w:t>3.10</w:t>
            </w:r>
          </w:p>
        </w:tc>
      </w:tr>
      <w:tr w:rsidR="000E6154" w:rsidRPr="009620C2" w:rsidTr="00EC71E1">
        <w:trPr>
          <w:trHeight w:val="454"/>
          <w:jc w:val="center"/>
        </w:trPr>
        <w:tc>
          <w:tcPr>
            <w:tcW w:w="3200" w:type="dxa"/>
            <w:vAlign w:val="center"/>
          </w:tcPr>
          <w:p w:rsidR="000E6154" w:rsidRPr="009620C2" w:rsidRDefault="000E6154" w:rsidP="00EC71E1">
            <w:pPr>
              <w:jc w:val="center"/>
              <w:rPr>
                <w:rFonts w:hint="eastAsia"/>
                <w:sz w:val="24"/>
              </w:rPr>
            </w:pPr>
            <w:r w:rsidRPr="009620C2">
              <w:rPr>
                <w:rFonts w:hint="eastAsia"/>
                <w:sz w:val="24"/>
              </w:rPr>
              <w:t>中学、中师、幼师教室</w:t>
            </w:r>
          </w:p>
        </w:tc>
        <w:tc>
          <w:tcPr>
            <w:tcW w:w="2113" w:type="dxa"/>
            <w:vAlign w:val="center"/>
          </w:tcPr>
          <w:p w:rsidR="000E6154" w:rsidRPr="009620C2" w:rsidRDefault="000E6154" w:rsidP="00EC71E1">
            <w:pPr>
              <w:jc w:val="center"/>
              <w:rPr>
                <w:rFonts w:hint="eastAsia"/>
                <w:sz w:val="24"/>
              </w:rPr>
            </w:pPr>
            <w:r w:rsidRPr="009620C2">
              <w:rPr>
                <w:rFonts w:hint="eastAsia"/>
                <w:sz w:val="24"/>
              </w:rPr>
              <w:t>3.40</w:t>
            </w:r>
          </w:p>
        </w:tc>
      </w:tr>
      <w:tr w:rsidR="000E6154" w:rsidRPr="009620C2" w:rsidTr="00EC71E1">
        <w:trPr>
          <w:trHeight w:val="454"/>
          <w:jc w:val="center"/>
        </w:trPr>
        <w:tc>
          <w:tcPr>
            <w:tcW w:w="3200" w:type="dxa"/>
            <w:vAlign w:val="center"/>
          </w:tcPr>
          <w:p w:rsidR="000E6154" w:rsidRPr="009620C2" w:rsidRDefault="000E6154" w:rsidP="00EC71E1">
            <w:pPr>
              <w:jc w:val="center"/>
              <w:rPr>
                <w:rFonts w:hint="eastAsia"/>
                <w:sz w:val="24"/>
              </w:rPr>
            </w:pPr>
            <w:r w:rsidRPr="009620C2">
              <w:rPr>
                <w:rFonts w:hint="eastAsia"/>
                <w:sz w:val="24"/>
              </w:rPr>
              <w:t>实验室</w:t>
            </w:r>
          </w:p>
        </w:tc>
        <w:tc>
          <w:tcPr>
            <w:tcW w:w="2113" w:type="dxa"/>
            <w:vAlign w:val="center"/>
          </w:tcPr>
          <w:p w:rsidR="000E6154" w:rsidRPr="009620C2" w:rsidRDefault="000E6154" w:rsidP="00EC71E1">
            <w:pPr>
              <w:jc w:val="center"/>
              <w:rPr>
                <w:rFonts w:hint="eastAsia"/>
                <w:sz w:val="24"/>
              </w:rPr>
            </w:pPr>
            <w:r w:rsidRPr="009620C2">
              <w:rPr>
                <w:rFonts w:hint="eastAsia"/>
                <w:sz w:val="24"/>
              </w:rPr>
              <w:t>3.40</w:t>
            </w:r>
          </w:p>
        </w:tc>
      </w:tr>
      <w:tr w:rsidR="000E6154" w:rsidRPr="009620C2" w:rsidTr="00EC71E1">
        <w:trPr>
          <w:trHeight w:val="454"/>
          <w:jc w:val="center"/>
        </w:trPr>
        <w:tc>
          <w:tcPr>
            <w:tcW w:w="3200" w:type="dxa"/>
            <w:vAlign w:val="center"/>
          </w:tcPr>
          <w:p w:rsidR="000E6154" w:rsidRPr="009620C2" w:rsidRDefault="000E6154" w:rsidP="00EC71E1">
            <w:pPr>
              <w:jc w:val="center"/>
              <w:rPr>
                <w:rFonts w:hint="eastAsia"/>
                <w:sz w:val="24"/>
              </w:rPr>
            </w:pPr>
            <w:r w:rsidRPr="009620C2">
              <w:rPr>
                <w:rFonts w:hint="eastAsia"/>
                <w:sz w:val="24"/>
              </w:rPr>
              <w:t>舞蹈教室</w:t>
            </w:r>
          </w:p>
        </w:tc>
        <w:tc>
          <w:tcPr>
            <w:tcW w:w="2113" w:type="dxa"/>
            <w:vAlign w:val="center"/>
          </w:tcPr>
          <w:p w:rsidR="000E6154" w:rsidRPr="009620C2" w:rsidRDefault="000E6154" w:rsidP="00EC71E1">
            <w:pPr>
              <w:jc w:val="center"/>
              <w:rPr>
                <w:rFonts w:hint="eastAsia"/>
                <w:sz w:val="24"/>
              </w:rPr>
            </w:pPr>
            <w:r w:rsidRPr="009620C2">
              <w:rPr>
                <w:rFonts w:hint="eastAsia"/>
                <w:sz w:val="24"/>
              </w:rPr>
              <w:t>4.50</w:t>
            </w:r>
          </w:p>
        </w:tc>
      </w:tr>
      <w:tr w:rsidR="000E6154" w:rsidRPr="009620C2" w:rsidTr="00EC71E1">
        <w:trPr>
          <w:trHeight w:val="454"/>
          <w:jc w:val="center"/>
        </w:trPr>
        <w:tc>
          <w:tcPr>
            <w:tcW w:w="3200" w:type="dxa"/>
            <w:vAlign w:val="center"/>
          </w:tcPr>
          <w:p w:rsidR="000E6154" w:rsidRPr="009620C2" w:rsidRDefault="000E6154" w:rsidP="00EC71E1">
            <w:pPr>
              <w:jc w:val="center"/>
              <w:rPr>
                <w:rFonts w:hint="eastAsia"/>
                <w:sz w:val="24"/>
              </w:rPr>
            </w:pPr>
            <w:r w:rsidRPr="009620C2">
              <w:rPr>
                <w:rFonts w:hint="eastAsia"/>
                <w:sz w:val="24"/>
              </w:rPr>
              <w:t>教学辅导用房</w:t>
            </w:r>
          </w:p>
        </w:tc>
        <w:tc>
          <w:tcPr>
            <w:tcW w:w="2113" w:type="dxa"/>
            <w:vAlign w:val="center"/>
          </w:tcPr>
          <w:p w:rsidR="000E6154" w:rsidRPr="009620C2" w:rsidRDefault="000E6154" w:rsidP="00EC71E1">
            <w:pPr>
              <w:jc w:val="center"/>
              <w:rPr>
                <w:rFonts w:hint="eastAsia"/>
                <w:sz w:val="24"/>
              </w:rPr>
            </w:pPr>
            <w:r w:rsidRPr="009620C2">
              <w:rPr>
                <w:rFonts w:hint="eastAsia"/>
                <w:sz w:val="24"/>
              </w:rPr>
              <w:t>3.10</w:t>
            </w:r>
          </w:p>
        </w:tc>
      </w:tr>
      <w:tr w:rsidR="000E6154" w:rsidRPr="009620C2" w:rsidTr="00EC71E1">
        <w:trPr>
          <w:trHeight w:val="454"/>
          <w:jc w:val="center"/>
        </w:trPr>
        <w:tc>
          <w:tcPr>
            <w:tcW w:w="3200" w:type="dxa"/>
            <w:vAlign w:val="center"/>
          </w:tcPr>
          <w:p w:rsidR="000E6154" w:rsidRPr="009620C2" w:rsidRDefault="000E6154" w:rsidP="00EC71E1">
            <w:pPr>
              <w:jc w:val="center"/>
              <w:rPr>
                <w:rFonts w:hint="eastAsia"/>
                <w:sz w:val="24"/>
              </w:rPr>
            </w:pPr>
            <w:r w:rsidRPr="009620C2">
              <w:rPr>
                <w:rFonts w:hint="eastAsia"/>
                <w:sz w:val="24"/>
              </w:rPr>
              <w:t>办公服务用房</w:t>
            </w:r>
          </w:p>
        </w:tc>
        <w:tc>
          <w:tcPr>
            <w:tcW w:w="2113" w:type="dxa"/>
            <w:vAlign w:val="center"/>
          </w:tcPr>
          <w:p w:rsidR="000E6154" w:rsidRPr="009620C2" w:rsidRDefault="000E6154" w:rsidP="00EC71E1">
            <w:pPr>
              <w:jc w:val="center"/>
              <w:rPr>
                <w:rFonts w:hint="eastAsia"/>
                <w:sz w:val="24"/>
              </w:rPr>
            </w:pPr>
            <w:r w:rsidRPr="009620C2">
              <w:rPr>
                <w:rFonts w:hint="eastAsia"/>
                <w:sz w:val="24"/>
              </w:rPr>
              <w:t>2.80</w:t>
            </w:r>
          </w:p>
        </w:tc>
      </w:tr>
    </w:tbl>
    <w:p w:rsidR="000E6154" w:rsidRDefault="000E6154" w:rsidP="000E6154">
      <w:pPr>
        <w:rPr>
          <w:rFonts w:hint="eastAsia"/>
          <w:szCs w:val="21"/>
        </w:rPr>
      </w:pPr>
    </w:p>
    <w:p w:rsidR="000E6154" w:rsidRPr="009620C2" w:rsidRDefault="000E6154" w:rsidP="000E6154">
      <w:pPr>
        <w:spacing w:line="360" w:lineRule="auto"/>
        <w:ind w:firstLineChars="200" w:firstLine="480"/>
        <w:rPr>
          <w:rFonts w:hint="eastAsia"/>
          <w:sz w:val="24"/>
        </w:rPr>
      </w:pPr>
      <w:r>
        <w:rPr>
          <w:rFonts w:hint="eastAsia"/>
          <w:sz w:val="24"/>
        </w:rPr>
        <w:t>三、</w:t>
      </w:r>
      <w:r w:rsidRPr="009620C2">
        <w:rPr>
          <w:rFonts w:hint="eastAsia"/>
          <w:sz w:val="24"/>
        </w:rPr>
        <w:t>参考书目</w:t>
      </w:r>
    </w:p>
    <w:p w:rsidR="000E6154" w:rsidRPr="009620C2" w:rsidRDefault="000E6154" w:rsidP="000E6154">
      <w:pPr>
        <w:spacing w:line="360" w:lineRule="auto"/>
        <w:ind w:firstLineChars="200" w:firstLine="480"/>
        <w:rPr>
          <w:rFonts w:hint="eastAsia"/>
          <w:sz w:val="24"/>
        </w:rPr>
      </w:pPr>
      <w:r w:rsidRPr="009620C2">
        <w:rPr>
          <w:rFonts w:hint="eastAsia"/>
          <w:sz w:val="24"/>
        </w:rPr>
        <w:t>（</w:t>
      </w:r>
      <w:r w:rsidRPr="009620C2">
        <w:rPr>
          <w:rFonts w:hint="eastAsia"/>
          <w:sz w:val="24"/>
        </w:rPr>
        <w:t>1</w:t>
      </w:r>
      <w:r w:rsidRPr="009620C2">
        <w:rPr>
          <w:rFonts w:hint="eastAsia"/>
          <w:sz w:val="24"/>
        </w:rPr>
        <w:t>）《建筑设计资料集》，中国建筑工业出版社。</w:t>
      </w:r>
    </w:p>
    <w:p w:rsidR="000E6154" w:rsidRPr="009620C2" w:rsidRDefault="000E6154" w:rsidP="000E6154">
      <w:pPr>
        <w:spacing w:line="360" w:lineRule="auto"/>
        <w:ind w:firstLineChars="200" w:firstLine="480"/>
        <w:rPr>
          <w:rFonts w:hint="eastAsia"/>
          <w:sz w:val="24"/>
        </w:rPr>
      </w:pPr>
      <w:r w:rsidRPr="009620C2">
        <w:rPr>
          <w:rFonts w:hint="eastAsia"/>
          <w:sz w:val="24"/>
        </w:rPr>
        <w:t>（</w:t>
      </w:r>
      <w:r w:rsidRPr="009620C2">
        <w:rPr>
          <w:rFonts w:hint="eastAsia"/>
          <w:sz w:val="24"/>
        </w:rPr>
        <w:t>2</w:t>
      </w:r>
      <w:r w:rsidRPr="009620C2">
        <w:rPr>
          <w:rFonts w:hint="eastAsia"/>
          <w:sz w:val="24"/>
        </w:rPr>
        <w:t>）《中小学建筑设计规范》，中国建筑工业出版社。</w:t>
      </w:r>
    </w:p>
    <w:p w:rsidR="000E6154" w:rsidRPr="009620C2" w:rsidRDefault="000E6154" w:rsidP="000E6154">
      <w:pPr>
        <w:spacing w:line="360" w:lineRule="auto"/>
        <w:ind w:firstLineChars="200" w:firstLine="480"/>
        <w:rPr>
          <w:rFonts w:hint="eastAsia"/>
          <w:sz w:val="24"/>
        </w:rPr>
      </w:pPr>
      <w:r w:rsidRPr="009620C2">
        <w:rPr>
          <w:rFonts w:hint="eastAsia"/>
          <w:sz w:val="24"/>
        </w:rPr>
        <w:t>（</w:t>
      </w:r>
      <w:r w:rsidRPr="009620C2">
        <w:rPr>
          <w:rFonts w:hint="eastAsia"/>
          <w:sz w:val="24"/>
        </w:rPr>
        <w:t>3</w:t>
      </w:r>
      <w:r w:rsidRPr="009620C2">
        <w:rPr>
          <w:rFonts w:hint="eastAsia"/>
          <w:sz w:val="24"/>
        </w:rPr>
        <w:t>）《中小学建筑设计》，中国建筑工业出版社。</w:t>
      </w:r>
    </w:p>
    <w:p w:rsidR="000E6154" w:rsidRPr="009620C2" w:rsidRDefault="000E6154" w:rsidP="000E6154">
      <w:pPr>
        <w:spacing w:line="360" w:lineRule="auto"/>
        <w:ind w:firstLineChars="200" w:firstLine="480"/>
        <w:rPr>
          <w:rFonts w:hint="eastAsia"/>
          <w:sz w:val="24"/>
        </w:rPr>
      </w:pPr>
      <w:r w:rsidRPr="009620C2">
        <w:rPr>
          <w:rFonts w:hint="eastAsia"/>
          <w:sz w:val="24"/>
        </w:rPr>
        <w:t>（</w:t>
      </w:r>
      <w:r w:rsidRPr="009620C2">
        <w:rPr>
          <w:rFonts w:hint="eastAsia"/>
          <w:sz w:val="24"/>
        </w:rPr>
        <w:t>4</w:t>
      </w:r>
      <w:r w:rsidRPr="009620C2">
        <w:rPr>
          <w:rFonts w:hint="eastAsia"/>
          <w:sz w:val="24"/>
        </w:rPr>
        <w:t>）《民用建筑设计通则》，中国建筑工业出版社。</w:t>
      </w:r>
    </w:p>
    <w:p w:rsidR="000E6154" w:rsidRDefault="000E6154" w:rsidP="000E6154">
      <w:pPr>
        <w:rPr>
          <w:rFonts w:hint="eastAsia"/>
        </w:rPr>
      </w:pPr>
    </w:p>
    <w:p w:rsidR="000E6154" w:rsidRPr="009620C2" w:rsidRDefault="000E6154" w:rsidP="000E6154">
      <w:pPr>
        <w:rPr>
          <w:rFonts w:hint="eastAsia"/>
        </w:rPr>
      </w:pPr>
      <w:r>
        <w:br w:type="page"/>
      </w:r>
    </w:p>
    <w:p w:rsidR="000E6154" w:rsidRDefault="000E6154" w:rsidP="000E6154">
      <w:pPr>
        <w:rPr>
          <w:rFonts w:hint="eastAsia"/>
          <w:b/>
          <w:color w:val="0000FF"/>
          <w:sz w:val="36"/>
          <w:szCs w:val="36"/>
        </w:rPr>
      </w:pPr>
      <w:r>
        <w:rPr>
          <w:rFonts w:hint="eastAsia"/>
          <w:b/>
          <w:color w:val="0000FF"/>
          <w:sz w:val="36"/>
          <w:szCs w:val="36"/>
        </w:rPr>
        <w:lastRenderedPageBreak/>
        <w:t>毕业论文（</w:t>
      </w:r>
      <w:r>
        <w:rPr>
          <w:rFonts w:hint="eastAsia"/>
          <w:b/>
          <w:color w:val="0000FF"/>
          <w:sz w:val="36"/>
          <w:szCs w:val="36"/>
        </w:rPr>
        <w:t>6998</w:t>
      </w:r>
      <w:r>
        <w:rPr>
          <w:rFonts w:hint="eastAsia"/>
          <w:b/>
          <w:color w:val="0000FF"/>
          <w:sz w:val="36"/>
          <w:szCs w:val="36"/>
        </w:rPr>
        <w:t>）</w:t>
      </w:r>
    </w:p>
    <w:p w:rsidR="000E6154" w:rsidRPr="00D12DE4" w:rsidRDefault="000E6154" w:rsidP="000E6154">
      <w:pPr>
        <w:rPr>
          <w:rFonts w:hint="eastAsia"/>
          <w:b/>
          <w:color w:val="0000FF"/>
          <w:sz w:val="32"/>
          <w:szCs w:val="32"/>
        </w:rPr>
      </w:pPr>
      <w:r w:rsidRPr="00D12DE4">
        <w:rPr>
          <w:rFonts w:hint="eastAsia"/>
          <w:b/>
          <w:color w:val="0000FF"/>
          <w:sz w:val="32"/>
          <w:szCs w:val="32"/>
        </w:rPr>
        <w:t>毕业论文题目（</w:t>
      </w:r>
      <w:r w:rsidRPr="00D12DE4">
        <w:rPr>
          <w:rFonts w:hint="eastAsia"/>
          <w:b/>
          <w:color w:val="0000FF"/>
          <w:sz w:val="32"/>
          <w:szCs w:val="32"/>
        </w:rPr>
        <w:t>10</w:t>
      </w:r>
      <w:r w:rsidRPr="00D12DE4">
        <w:rPr>
          <w:rFonts w:hint="eastAsia"/>
          <w:b/>
          <w:color w:val="0000FF"/>
          <w:sz w:val="32"/>
          <w:szCs w:val="32"/>
        </w:rPr>
        <w:t>选</w:t>
      </w:r>
      <w:r w:rsidRPr="00D12DE4">
        <w:rPr>
          <w:rFonts w:hint="eastAsia"/>
          <w:b/>
          <w:color w:val="0000FF"/>
          <w:sz w:val="32"/>
          <w:szCs w:val="32"/>
        </w:rPr>
        <w:t>1</w:t>
      </w:r>
      <w:r w:rsidRPr="00D12DE4">
        <w:rPr>
          <w:rFonts w:hint="eastAsia"/>
          <w:b/>
          <w:color w:val="0000FF"/>
          <w:sz w:val="32"/>
          <w:szCs w:val="32"/>
        </w:rPr>
        <w:t>）</w:t>
      </w:r>
    </w:p>
    <w:p w:rsidR="000E6154" w:rsidRDefault="000E6154" w:rsidP="000E6154">
      <w:pPr>
        <w:ind w:firstLineChars="200" w:firstLine="560"/>
        <w:rPr>
          <w:rFonts w:hint="eastAsia"/>
          <w:sz w:val="28"/>
          <w:szCs w:val="28"/>
        </w:rPr>
      </w:pPr>
      <w:r>
        <w:rPr>
          <w:rFonts w:hint="eastAsia"/>
          <w:sz w:val="28"/>
          <w:szCs w:val="28"/>
        </w:rPr>
        <w:t>1</w:t>
      </w:r>
      <w:r>
        <w:rPr>
          <w:rFonts w:hint="eastAsia"/>
          <w:sz w:val="28"/>
          <w:szCs w:val="28"/>
        </w:rPr>
        <w:t>、城镇的生态规划研究</w:t>
      </w:r>
    </w:p>
    <w:p w:rsidR="000E6154" w:rsidRDefault="000E6154" w:rsidP="000E6154">
      <w:pPr>
        <w:ind w:firstLineChars="200" w:firstLine="560"/>
        <w:rPr>
          <w:rFonts w:hint="eastAsia"/>
          <w:sz w:val="28"/>
          <w:szCs w:val="28"/>
        </w:rPr>
      </w:pPr>
      <w:r>
        <w:rPr>
          <w:rFonts w:hint="eastAsia"/>
          <w:sz w:val="28"/>
          <w:szCs w:val="28"/>
        </w:rPr>
        <w:t>2</w:t>
      </w:r>
      <w:r>
        <w:rPr>
          <w:rFonts w:hint="eastAsia"/>
          <w:sz w:val="28"/>
          <w:szCs w:val="28"/>
        </w:rPr>
        <w:t>、城镇可持续发展研究</w:t>
      </w:r>
    </w:p>
    <w:p w:rsidR="000E6154" w:rsidRDefault="000E6154" w:rsidP="000E6154">
      <w:pPr>
        <w:ind w:firstLineChars="200" w:firstLine="560"/>
        <w:rPr>
          <w:rFonts w:hint="eastAsia"/>
          <w:sz w:val="28"/>
          <w:szCs w:val="28"/>
        </w:rPr>
      </w:pPr>
      <w:r>
        <w:rPr>
          <w:rFonts w:hint="eastAsia"/>
          <w:sz w:val="28"/>
          <w:szCs w:val="28"/>
        </w:rPr>
        <w:t>3</w:t>
      </w:r>
      <w:r>
        <w:rPr>
          <w:rFonts w:hint="eastAsia"/>
          <w:sz w:val="28"/>
          <w:szCs w:val="28"/>
        </w:rPr>
        <w:t>、小城镇人居环境研究</w:t>
      </w:r>
    </w:p>
    <w:p w:rsidR="000E6154" w:rsidRDefault="000E6154" w:rsidP="000E6154">
      <w:pPr>
        <w:ind w:firstLineChars="200" w:firstLine="560"/>
        <w:rPr>
          <w:rFonts w:hint="eastAsia"/>
          <w:sz w:val="28"/>
          <w:szCs w:val="28"/>
        </w:rPr>
      </w:pPr>
      <w:r>
        <w:rPr>
          <w:rFonts w:hint="eastAsia"/>
          <w:sz w:val="28"/>
          <w:szCs w:val="28"/>
        </w:rPr>
        <w:t>4</w:t>
      </w:r>
      <w:r>
        <w:rPr>
          <w:rFonts w:hint="eastAsia"/>
          <w:sz w:val="28"/>
          <w:szCs w:val="28"/>
        </w:rPr>
        <w:t>、城乡融合过程中的城镇化问题研究</w:t>
      </w:r>
    </w:p>
    <w:p w:rsidR="000E6154" w:rsidRDefault="000E6154" w:rsidP="000E6154">
      <w:pPr>
        <w:ind w:firstLineChars="200" w:firstLine="560"/>
        <w:rPr>
          <w:rFonts w:hint="eastAsia"/>
          <w:sz w:val="28"/>
          <w:szCs w:val="28"/>
        </w:rPr>
      </w:pPr>
      <w:r>
        <w:rPr>
          <w:rFonts w:hint="eastAsia"/>
          <w:sz w:val="28"/>
          <w:szCs w:val="28"/>
        </w:rPr>
        <w:t>5</w:t>
      </w:r>
      <w:r>
        <w:rPr>
          <w:rFonts w:hint="eastAsia"/>
          <w:sz w:val="28"/>
          <w:szCs w:val="28"/>
        </w:rPr>
        <w:t>、城市设计在小城镇规划建设中的应用研究</w:t>
      </w:r>
    </w:p>
    <w:p w:rsidR="000E6154" w:rsidRDefault="000E6154" w:rsidP="000E6154">
      <w:pPr>
        <w:ind w:firstLineChars="200" w:firstLine="560"/>
        <w:rPr>
          <w:rFonts w:hint="eastAsia"/>
          <w:sz w:val="28"/>
          <w:szCs w:val="28"/>
        </w:rPr>
      </w:pPr>
      <w:r>
        <w:rPr>
          <w:rFonts w:hint="eastAsia"/>
          <w:sz w:val="28"/>
          <w:szCs w:val="28"/>
        </w:rPr>
        <w:t>6</w:t>
      </w:r>
      <w:r>
        <w:rPr>
          <w:rFonts w:hint="eastAsia"/>
          <w:sz w:val="28"/>
          <w:szCs w:val="28"/>
        </w:rPr>
        <w:t>、旧城改造的方向研究</w:t>
      </w:r>
    </w:p>
    <w:p w:rsidR="000E6154" w:rsidRDefault="000E6154" w:rsidP="000E6154">
      <w:pPr>
        <w:ind w:firstLineChars="200" w:firstLine="560"/>
        <w:rPr>
          <w:rFonts w:hint="eastAsia"/>
          <w:sz w:val="28"/>
          <w:szCs w:val="28"/>
        </w:rPr>
      </w:pPr>
      <w:r>
        <w:rPr>
          <w:rFonts w:hint="eastAsia"/>
          <w:sz w:val="28"/>
          <w:szCs w:val="28"/>
        </w:rPr>
        <w:t>7</w:t>
      </w:r>
      <w:r>
        <w:rPr>
          <w:rFonts w:hint="eastAsia"/>
          <w:sz w:val="28"/>
          <w:szCs w:val="28"/>
        </w:rPr>
        <w:t>、历史街区的保护与开发研究</w:t>
      </w:r>
    </w:p>
    <w:p w:rsidR="000E6154" w:rsidRDefault="000E6154" w:rsidP="000E6154">
      <w:pPr>
        <w:ind w:firstLineChars="200" w:firstLine="560"/>
        <w:rPr>
          <w:rFonts w:hint="eastAsia"/>
          <w:sz w:val="28"/>
          <w:szCs w:val="28"/>
        </w:rPr>
      </w:pPr>
      <w:r>
        <w:rPr>
          <w:rFonts w:hint="eastAsia"/>
          <w:sz w:val="28"/>
          <w:szCs w:val="28"/>
        </w:rPr>
        <w:t>8</w:t>
      </w:r>
      <w:r>
        <w:rPr>
          <w:rFonts w:hint="eastAsia"/>
          <w:sz w:val="28"/>
          <w:szCs w:val="28"/>
        </w:rPr>
        <w:t>、居住小区的环境设计研究</w:t>
      </w:r>
    </w:p>
    <w:p w:rsidR="000E6154" w:rsidRDefault="000E6154" w:rsidP="000E6154">
      <w:pPr>
        <w:ind w:firstLineChars="200" w:firstLine="560"/>
        <w:rPr>
          <w:rFonts w:hint="eastAsia"/>
          <w:sz w:val="28"/>
          <w:szCs w:val="28"/>
        </w:rPr>
      </w:pPr>
      <w:r>
        <w:rPr>
          <w:rFonts w:hint="eastAsia"/>
          <w:sz w:val="28"/>
          <w:szCs w:val="28"/>
        </w:rPr>
        <w:t>9</w:t>
      </w:r>
      <w:r>
        <w:rPr>
          <w:rFonts w:hint="eastAsia"/>
          <w:sz w:val="28"/>
          <w:szCs w:val="28"/>
        </w:rPr>
        <w:t>、居住小区的智能化规划设计</w:t>
      </w:r>
    </w:p>
    <w:p w:rsidR="000E6154" w:rsidRDefault="000E6154" w:rsidP="000E6154">
      <w:pPr>
        <w:ind w:firstLineChars="200" w:firstLine="560"/>
        <w:rPr>
          <w:rFonts w:hint="eastAsia"/>
          <w:sz w:val="28"/>
          <w:szCs w:val="28"/>
        </w:rPr>
      </w:pPr>
      <w:r>
        <w:rPr>
          <w:rFonts w:hint="eastAsia"/>
          <w:sz w:val="28"/>
          <w:szCs w:val="28"/>
        </w:rPr>
        <w:t>10</w:t>
      </w:r>
      <w:r>
        <w:rPr>
          <w:rFonts w:hint="eastAsia"/>
          <w:sz w:val="28"/>
          <w:szCs w:val="28"/>
        </w:rPr>
        <w:t>、城市广场的规划设计初探</w:t>
      </w:r>
    </w:p>
    <w:p w:rsidR="000E6154" w:rsidRPr="00D12DE4" w:rsidRDefault="000E6154" w:rsidP="000E6154">
      <w:pPr>
        <w:rPr>
          <w:rFonts w:hint="eastAsia"/>
        </w:rPr>
      </w:pPr>
    </w:p>
    <w:p w:rsidR="000E6154" w:rsidRPr="00D12DE4" w:rsidRDefault="000E6154" w:rsidP="000E6154">
      <w:pPr>
        <w:rPr>
          <w:rFonts w:hint="eastAsia"/>
        </w:rPr>
      </w:pPr>
      <w:r>
        <w:br w:type="page"/>
      </w:r>
    </w:p>
    <w:p w:rsidR="000E6154" w:rsidRDefault="000E6154" w:rsidP="000E6154">
      <w:pPr>
        <w:tabs>
          <w:tab w:val="left" w:pos="0"/>
        </w:tabs>
        <w:spacing w:line="480" w:lineRule="auto"/>
        <w:jc w:val="center"/>
        <w:rPr>
          <w:rFonts w:hint="eastAsia"/>
          <w:b/>
          <w:color w:val="0000FF"/>
          <w:sz w:val="36"/>
          <w:szCs w:val="36"/>
        </w:rPr>
      </w:pPr>
      <w:r>
        <w:rPr>
          <w:rFonts w:hint="eastAsia"/>
          <w:b/>
          <w:color w:val="0000FF"/>
          <w:sz w:val="36"/>
          <w:szCs w:val="36"/>
        </w:rPr>
        <w:lastRenderedPageBreak/>
        <w:t>毕业论文撰写规范</w:t>
      </w:r>
    </w:p>
    <w:p w:rsidR="000E6154" w:rsidRDefault="000E6154" w:rsidP="000E6154">
      <w:pPr>
        <w:rPr>
          <w:rFonts w:hint="eastAsia"/>
        </w:rPr>
      </w:pPr>
    </w:p>
    <w:p w:rsidR="000E6154" w:rsidRDefault="000E6154" w:rsidP="000E6154">
      <w:pPr>
        <w:spacing w:line="920" w:lineRule="exact"/>
        <w:jc w:val="center"/>
        <w:rPr>
          <w:rFonts w:eastAsia="黑体" w:hint="eastAsia"/>
          <w:spacing w:val="20"/>
          <w:sz w:val="48"/>
        </w:rPr>
      </w:pPr>
      <w:r>
        <w:rPr>
          <w:rFonts w:eastAsia="黑体" w:hint="eastAsia"/>
          <w:spacing w:val="20"/>
          <w:sz w:val="48"/>
        </w:rPr>
        <w:t>河北农业大学高等教育自学考试</w:t>
      </w:r>
    </w:p>
    <w:p w:rsidR="000E6154" w:rsidRDefault="000E6154" w:rsidP="000E6154">
      <w:pPr>
        <w:spacing w:line="920" w:lineRule="exact"/>
        <w:jc w:val="center"/>
        <w:rPr>
          <w:rFonts w:eastAsia="黑体" w:hint="eastAsia"/>
          <w:spacing w:val="20"/>
          <w:sz w:val="48"/>
        </w:rPr>
      </w:pPr>
      <w:r>
        <w:rPr>
          <w:rFonts w:eastAsia="黑体" w:hint="eastAsia"/>
          <w:spacing w:val="40"/>
          <w:sz w:val="48"/>
        </w:rPr>
        <w:t>毕业论文</w:t>
      </w:r>
      <w:r>
        <w:rPr>
          <w:rFonts w:eastAsia="黑体" w:hint="eastAsia"/>
          <w:spacing w:val="40"/>
          <w:sz w:val="48"/>
        </w:rPr>
        <w:t>(</w:t>
      </w:r>
      <w:r>
        <w:rPr>
          <w:rFonts w:eastAsia="黑体" w:hint="eastAsia"/>
          <w:spacing w:val="40"/>
          <w:sz w:val="48"/>
        </w:rPr>
        <w:t>毕业设计</w:t>
      </w:r>
      <w:r>
        <w:rPr>
          <w:rFonts w:eastAsia="黑体" w:hint="eastAsia"/>
          <w:spacing w:val="40"/>
          <w:sz w:val="48"/>
        </w:rPr>
        <w:t>)</w:t>
      </w:r>
    </w:p>
    <w:p w:rsidR="000E6154" w:rsidRDefault="000E6154" w:rsidP="000E6154">
      <w:pPr>
        <w:spacing w:line="920" w:lineRule="exact"/>
        <w:jc w:val="center"/>
        <w:rPr>
          <w:rFonts w:eastAsia="黑体" w:hint="eastAsia"/>
          <w:spacing w:val="20"/>
          <w:sz w:val="48"/>
        </w:rPr>
      </w:pPr>
    </w:p>
    <w:p w:rsidR="000E6154" w:rsidRDefault="000E6154" w:rsidP="000E6154">
      <w:pPr>
        <w:spacing w:line="920" w:lineRule="exact"/>
        <w:jc w:val="center"/>
        <w:rPr>
          <w:rFonts w:eastAsia="黑体" w:hint="eastAsia"/>
          <w:spacing w:val="20"/>
          <w:sz w:val="48"/>
        </w:rPr>
      </w:pPr>
    </w:p>
    <w:p w:rsidR="000E6154" w:rsidRDefault="000E6154" w:rsidP="000E6154">
      <w:pPr>
        <w:spacing w:line="920" w:lineRule="exact"/>
        <w:jc w:val="center"/>
        <w:rPr>
          <w:rFonts w:eastAsia="黑体" w:hint="eastAsia"/>
          <w:spacing w:val="20"/>
          <w:sz w:val="48"/>
        </w:rPr>
      </w:pPr>
    </w:p>
    <w:p w:rsidR="000E6154" w:rsidRDefault="000E6154" w:rsidP="000E6154">
      <w:pPr>
        <w:spacing w:line="920" w:lineRule="exact"/>
        <w:jc w:val="center"/>
        <w:rPr>
          <w:rFonts w:eastAsia="黑体" w:hint="eastAsia"/>
          <w:spacing w:val="20"/>
          <w:sz w:val="48"/>
        </w:rPr>
      </w:pPr>
    </w:p>
    <w:p w:rsidR="000E6154" w:rsidRDefault="000E6154" w:rsidP="000E6154">
      <w:pPr>
        <w:spacing w:line="920" w:lineRule="exact"/>
        <w:jc w:val="center"/>
        <w:rPr>
          <w:rFonts w:eastAsia="黑体" w:hint="eastAsia"/>
          <w:spacing w:val="20"/>
          <w:sz w:val="48"/>
        </w:rPr>
      </w:pPr>
    </w:p>
    <w:p w:rsidR="000E6154" w:rsidRDefault="000E6154" w:rsidP="000E6154">
      <w:pPr>
        <w:spacing w:line="620" w:lineRule="exact"/>
        <w:rPr>
          <w:rFonts w:eastAsia="黑体" w:hint="eastAsia"/>
          <w:spacing w:val="20"/>
          <w:sz w:val="28"/>
        </w:rPr>
      </w:pPr>
    </w:p>
    <w:p w:rsidR="000E6154" w:rsidRDefault="000E6154" w:rsidP="000E6154">
      <w:pPr>
        <w:spacing w:line="620" w:lineRule="exact"/>
        <w:ind w:firstLineChars="400" w:firstLine="1360"/>
        <w:rPr>
          <w:rFonts w:eastAsia="黑体" w:hint="eastAsia"/>
          <w:spacing w:val="20"/>
          <w:sz w:val="30"/>
        </w:rPr>
      </w:pPr>
    </w:p>
    <w:p w:rsidR="000E6154" w:rsidRDefault="000E6154" w:rsidP="000E6154">
      <w:pPr>
        <w:spacing w:line="620" w:lineRule="exact"/>
        <w:ind w:firstLineChars="400" w:firstLine="1360"/>
        <w:rPr>
          <w:rFonts w:eastAsia="黑体" w:hint="eastAsia"/>
          <w:spacing w:val="20"/>
          <w:sz w:val="30"/>
        </w:rPr>
      </w:pPr>
    </w:p>
    <w:p w:rsidR="000E6154" w:rsidRDefault="000E6154" w:rsidP="000E6154">
      <w:pPr>
        <w:spacing w:line="620" w:lineRule="exact"/>
        <w:ind w:firstLineChars="400" w:firstLine="1360"/>
        <w:rPr>
          <w:rFonts w:eastAsia="黑体" w:hint="eastAsia"/>
          <w:spacing w:val="20"/>
          <w:sz w:val="30"/>
        </w:rPr>
      </w:pPr>
    </w:p>
    <w:p w:rsidR="000E6154" w:rsidRDefault="000E6154" w:rsidP="000E6154">
      <w:pPr>
        <w:spacing w:line="620" w:lineRule="exact"/>
        <w:ind w:firstLineChars="500" w:firstLine="1700"/>
        <w:rPr>
          <w:rFonts w:eastAsia="黑体" w:hint="eastAsia"/>
          <w:spacing w:val="20"/>
          <w:sz w:val="30"/>
          <w:u w:val="single"/>
        </w:rPr>
      </w:pPr>
      <w:r>
        <w:rPr>
          <w:rFonts w:eastAsia="黑体" w:hint="eastAsia"/>
          <w:spacing w:val="20"/>
          <w:sz w:val="30"/>
        </w:rPr>
        <w:t>专　　业：</w:t>
      </w:r>
      <w:r>
        <w:rPr>
          <w:rFonts w:eastAsia="黑体" w:hint="eastAsia"/>
          <w:spacing w:val="20"/>
          <w:sz w:val="30"/>
          <w:u w:val="single"/>
        </w:rPr>
        <w:t xml:space="preserve">             </w:t>
      </w:r>
      <w:r>
        <w:rPr>
          <w:rFonts w:eastAsia="黑体" w:hint="eastAsia"/>
          <w:spacing w:val="20"/>
          <w:sz w:val="30"/>
          <w:u w:val="single"/>
        </w:rPr>
        <w:t xml:space="preserve">　　</w:t>
      </w:r>
    </w:p>
    <w:p w:rsidR="000E6154" w:rsidRDefault="000E6154" w:rsidP="000E6154">
      <w:pPr>
        <w:spacing w:line="620" w:lineRule="exact"/>
        <w:ind w:firstLineChars="500" w:firstLine="1700"/>
        <w:rPr>
          <w:rFonts w:eastAsia="黑体" w:hint="eastAsia"/>
          <w:spacing w:val="20"/>
          <w:sz w:val="30"/>
          <w:u w:val="single"/>
        </w:rPr>
      </w:pPr>
      <w:r>
        <w:rPr>
          <w:rFonts w:eastAsia="黑体" w:hint="eastAsia"/>
          <w:spacing w:val="20"/>
          <w:sz w:val="30"/>
        </w:rPr>
        <w:t>准考证号：</w:t>
      </w:r>
      <w:r>
        <w:rPr>
          <w:rFonts w:eastAsia="黑体" w:hint="eastAsia"/>
          <w:spacing w:val="20"/>
          <w:sz w:val="30"/>
          <w:u w:val="single"/>
        </w:rPr>
        <w:t xml:space="preserve">             </w:t>
      </w:r>
      <w:r>
        <w:rPr>
          <w:rFonts w:eastAsia="黑体" w:hint="eastAsia"/>
          <w:spacing w:val="20"/>
          <w:sz w:val="30"/>
          <w:u w:val="single"/>
        </w:rPr>
        <w:t xml:space="preserve">　　</w:t>
      </w:r>
    </w:p>
    <w:p w:rsidR="000E6154" w:rsidRDefault="000E6154" w:rsidP="000E6154">
      <w:pPr>
        <w:spacing w:line="620" w:lineRule="exact"/>
        <w:ind w:firstLineChars="500" w:firstLine="1700"/>
        <w:rPr>
          <w:rFonts w:eastAsia="黑体" w:hint="eastAsia"/>
          <w:spacing w:val="20"/>
          <w:sz w:val="30"/>
          <w:u w:val="single"/>
        </w:rPr>
      </w:pPr>
      <w:r>
        <w:rPr>
          <w:rFonts w:eastAsia="黑体" w:hint="eastAsia"/>
          <w:spacing w:val="20"/>
          <w:sz w:val="30"/>
        </w:rPr>
        <w:t>姓　　名：</w:t>
      </w:r>
      <w:r>
        <w:rPr>
          <w:rFonts w:eastAsia="黑体" w:hint="eastAsia"/>
          <w:spacing w:val="20"/>
          <w:sz w:val="30"/>
          <w:u w:val="single"/>
        </w:rPr>
        <w:t xml:space="preserve">             </w:t>
      </w:r>
      <w:r>
        <w:rPr>
          <w:rFonts w:eastAsia="黑体" w:hint="eastAsia"/>
          <w:spacing w:val="20"/>
          <w:sz w:val="30"/>
          <w:u w:val="single"/>
        </w:rPr>
        <w:t xml:space="preserve">　　</w:t>
      </w:r>
    </w:p>
    <w:p w:rsidR="000E6154" w:rsidRDefault="000E6154" w:rsidP="000E6154">
      <w:pPr>
        <w:spacing w:line="620" w:lineRule="exact"/>
        <w:ind w:firstLineChars="500" w:firstLine="1700"/>
        <w:rPr>
          <w:rFonts w:eastAsia="黑体" w:hint="eastAsia"/>
          <w:spacing w:val="20"/>
          <w:sz w:val="30"/>
          <w:u w:val="single"/>
        </w:rPr>
      </w:pPr>
      <w:r>
        <w:rPr>
          <w:rFonts w:eastAsia="黑体" w:hint="eastAsia"/>
          <w:spacing w:val="20"/>
          <w:sz w:val="30"/>
        </w:rPr>
        <w:t>指导教师：</w:t>
      </w:r>
      <w:r>
        <w:rPr>
          <w:rFonts w:eastAsia="黑体" w:hint="eastAsia"/>
          <w:spacing w:val="20"/>
          <w:sz w:val="30"/>
          <w:u w:val="single"/>
        </w:rPr>
        <w:t xml:space="preserve">             </w:t>
      </w:r>
      <w:r>
        <w:rPr>
          <w:rFonts w:eastAsia="黑体" w:hint="eastAsia"/>
          <w:spacing w:val="20"/>
          <w:sz w:val="30"/>
          <w:u w:val="single"/>
        </w:rPr>
        <w:t xml:space="preserve">　　</w:t>
      </w:r>
    </w:p>
    <w:p w:rsidR="000E6154" w:rsidRDefault="000E6154" w:rsidP="000E6154">
      <w:pPr>
        <w:spacing w:line="620" w:lineRule="exact"/>
        <w:ind w:firstLineChars="500" w:firstLine="1700"/>
        <w:rPr>
          <w:rFonts w:eastAsia="黑体" w:hint="eastAsia"/>
          <w:spacing w:val="20"/>
          <w:sz w:val="30"/>
        </w:rPr>
      </w:pPr>
      <w:r>
        <w:rPr>
          <w:rFonts w:eastAsia="黑体" w:hint="eastAsia"/>
          <w:spacing w:val="20"/>
          <w:sz w:val="30"/>
        </w:rPr>
        <w:t>完成时间：　　年　　月　　日</w:t>
      </w:r>
    </w:p>
    <w:p w:rsidR="000E6154" w:rsidRDefault="000E6154" w:rsidP="000E6154">
      <w:pPr>
        <w:rPr>
          <w:rFonts w:hint="eastAsia"/>
        </w:rPr>
      </w:pPr>
    </w:p>
    <w:p w:rsidR="000E6154" w:rsidRPr="00D12DE4" w:rsidRDefault="000E6154" w:rsidP="000E6154">
      <w:pPr>
        <w:rPr>
          <w:rFonts w:hint="eastAsia"/>
        </w:rPr>
      </w:pPr>
      <w:r>
        <w:br w:type="page"/>
      </w:r>
    </w:p>
    <w:tbl>
      <w:tblPr>
        <w:tblpPr w:leftFromText="180" w:rightFromText="180" w:vertAnchor="text" w:horzAnchor="margin" w:tblpX="216"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3589"/>
        <w:gridCol w:w="3824"/>
      </w:tblGrid>
      <w:tr w:rsidR="000E6154" w:rsidTr="00EC71E1">
        <w:trPr>
          <w:trHeight w:val="450"/>
        </w:trPr>
        <w:tc>
          <w:tcPr>
            <w:tcW w:w="1590" w:type="dxa"/>
            <w:vAlign w:val="center"/>
          </w:tcPr>
          <w:p w:rsidR="000E6154" w:rsidRDefault="000E6154" w:rsidP="00EC71E1">
            <w:pPr>
              <w:spacing w:line="240" w:lineRule="exact"/>
              <w:jc w:val="center"/>
              <w:rPr>
                <w:rFonts w:hint="eastAsia"/>
                <w:spacing w:val="28"/>
              </w:rPr>
            </w:pPr>
            <w:r>
              <w:rPr>
                <w:rFonts w:hint="eastAsia"/>
                <w:spacing w:val="28"/>
              </w:rPr>
              <w:lastRenderedPageBreak/>
              <w:t>姓名</w:t>
            </w:r>
          </w:p>
        </w:tc>
        <w:tc>
          <w:tcPr>
            <w:tcW w:w="3589" w:type="dxa"/>
            <w:vAlign w:val="center"/>
          </w:tcPr>
          <w:p w:rsidR="000E6154" w:rsidRDefault="000E6154" w:rsidP="00EC71E1">
            <w:pPr>
              <w:spacing w:line="920" w:lineRule="exact"/>
              <w:jc w:val="center"/>
              <w:rPr>
                <w:rFonts w:hint="eastAsia"/>
                <w:spacing w:val="28"/>
                <w:sz w:val="24"/>
              </w:rPr>
            </w:pPr>
            <w:r>
              <w:rPr>
                <w:rFonts w:hint="eastAsia"/>
                <w:spacing w:val="28"/>
                <w:sz w:val="24"/>
              </w:rPr>
              <w:t>专业</w:t>
            </w:r>
          </w:p>
        </w:tc>
        <w:tc>
          <w:tcPr>
            <w:tcW w:w="3824" w:type="dxa"/>
            <w:vAlign w:val="center"/>
          </w:tcPr>
          <w:p w:rsidR="000E6154" w:rsidRDefault="000E6154" w:rsidP="00EC71E1">
            <w:pPr>
              <w:spacing w:line="920" w:lineRule="exact"/>
              <w:jc w:val="center"/>
              <w:rPr>
                <w:rFonts w:hint="eastAsia"/>
                <w:spacing w:val="28"/>
                <w:sz w:val="24"/>
              </w:rPr>
            </w:pPr>
            <w:r>
              <w:rPr>
                <w:rFonts w:hint="eastAsia"/>
                <w:spacing w:val="28"/>
                <w:sz w:val="24"/>
              </w:rPr>
              <w:t>准考证号</w:t>
            </w:r>
          </w:p>
        </w:tc>
      </w:tr>
      <w:tr w:rsidR="000E6154" w:rsidTr="00EC71E1">
        <w:trPr>
          <w:trHeight w:val="450"/>
        </w:trPr>
        <w:tc>
          <w:tcPr>
            <w:tcW w:w="1590" w:type="dxa"/>
            <w:vAlign w:val="center"/>
          </w:tcPr>
          <w:p w:rsidR="000E6154" w:rsidRDefault="000E6154" w:rsidP="00EC71E1">
            <w:pPr>
              <w:spacing w:line="240" w:lineRule="exact"/>
              <w:jc w:val="center"/>
              <w:rPr>
                <w:rFonts w:hint="eastAsia"/>
                <w:spacing w:val="28"/>
              </w:rPr>
            </w:pPr>
          </w:p>
        </w:tc>
        <w:tc>
          <w:tcPr>
            <w:tcW w:w="3589" w:type="dxa"/>
            <w:vAlign w:val="center"/>
          </w:tcPr>
          <w:p w:rsidR="000E6154" w:rsidRDefault="000E6154" w:rsidP="00EC71E1">
            <w:pPr>
              <w:spacing w:line="920" w:lineRule="exact"/>
              <w:jc w:val="center"/>
              <w:rPr>
                <w:rFonts w:hint="eastAsia"/>
                <w:spacing w:val="28"/>
                <w:sz w:val="24"/>
              </w:rPr>
            </w:pPr>
          </w:p>
        </w:tc>
        <w:tc>
          <w:tcPr>
            <w:tcW w:w="3824" w:type="dxa"/>
            <w:vAlign w:val="center"/>
          </w:tcPr>
          <w:p w:rsidR="000E6154" w:rsidRDefault="000E6154" w:rsidP="00EC71E1">
            <w:pPr>
              <w:spacing w:line="920" w:lineRule="exact"/>
              <w:jc w:val="center"/>
              <w:rPr>
                <w:rFonts w:hint="eastAsia"/>
                <w:spacing w:val="28"/>
                <w:sz w:val="24"/>
              </w:rPr>
            </w:pPr>
          </w:p>
        </w:tc>
      </w:tr>
      <w:tr w:rsidR="000E6154" w:rsidTr="00EC71E1">
        <w:trPr>
          <w:trHeight w:val="780"/>
        </w:trPr>
        <w:tc>
          <w:tcPr>
            <w:tcW w:w="1590" w:type="dxa"/>
            <w:vAlign w:val="center"/>
          </w:tcPr>
          <w:p w:rsidR="000E6154" w:rsidRDefault="000E6154" w:rsidP="00EC71E1">
            <w:pPr>
              <w:spacing w:line="240" w:lineRule="exact"/>
              <w:jc w:val="center"/>
              <w:rPr>
                <w:rFonts w:hint="eastAsia"/>
                <w:spacing w:val="28"/>
                <w:szCs w:val="21"/>
              </w:rPr>
            </w:pPr>
            <w:r>
              <w:rPr>
                <w:rFonts w:hint="eastAsia"/>
                <w:spacing w:val="28"/>
                <w:szCs w:val="21"/>
              </w:rPr>
              <w:t>毕业设计</w:t>
            </w:r>
          </w:p>
          <w:p w:rsidR="000E6154" w:rsidRDefault="000E6154" w:rsidP="00EC71E1">
            <w:pPr>
              <w:spacing w:line="240" w:lineRule="exact"/>
              <w:jc w:val="center"/>
              <w:rPr>
                <w:rFonts w:hint="eastAsia"/>
                <w:spacing w:val="28"/>
              </w:rPr>
            </w:pPr>
            <w:r>
              <w:rPr>
                <w:rFonts w:hint="eastAsia"/>
                <w:spacing w:val="28"/>
              </w:rPr>
              <w:t>题目</w:t>
            </w:r>
          </w:p>
        </w:tc>
        <w:tc>
          <w:tcPr>
            <w:tcW w:w="7413" w:type="dxa"/>
            <w:gridSpan w:val="2"/>
            <w:vAlign w:val="center"/>
          </w:tcPr>
          <w:p w:rsidR="000E6154" w:rsidRDefault="000E6154" w:rsidP="00EC71E1">
            <w:pPr>
              <w:spacing w:line="920" w:lineRule="exact"/>
              <w:jc w:val="center"/>
              <w:rPr>
                <w:rFonts w:hint="eastAsia"/>
                <w:spacing w:val="28"/>
                <w:sz w:val="24"/>
              </w:rPr>
            </w:pPr>
          </w:p>
        </w:tc>
      </w:tr>
      <w:tr w:rsidR="000E6154" w:rsidTr="00EC71E1">
        <w:trPr>
          <w:trHeight w:val="3141"/>
        </w:trPr>
        <w:tc>
          <w:tcPr>
            <w:tcW w:w="1590" w:type="dxa"/>
            <w:vAlign w:val="center"/>
          </w:tcPr>
          <w:p w:rsidR="000E6154" w:rsidRDefault="000E6154" w:rsidP="00EC71E1">
            <w:pPr>
              <w:spacing w:line="560" w:lineRule="exact"/>
              <w:jc w:val="center"/>
              <w:rPr>
                <w:rFonts w:hint="eastAsia"/>
                <w:spacing w:val="28"/>
                <w:sz w:val="24"/>
              </w:rPr>
            </w:pPr>
            <w:r>
              <w:rPr>
                <w:rFonts w:hint="eastAsia"/>
                <w:spacing w:val="28"/>
                <w:sz w:val="24"/>
              </w:rPr>
              <w:t>内容</w:t>
            </w:r>
          </w:p>
          <w:p w:rsidR="000E6154" w:rsidRDefault="000E6154" w:rsidP="00EC71E1">
            <w:pPr>
              <w:spacing w:line="560" w:lineRule="exact"/>
              <w:jc w:val="center"/>
              <w:rPr>
                <w:rFonts w:hint="eastAsia"/>
                <w:spacing w:val="28"/>
                <w:sz w:val="24"/>
              </w:rPr>
            </w:pPr>
            <w:r>
              <w:rPr>
                <w:rFonts w:hint="eastAsia"/>
                <w:spacing w:val="28"/>
                <w:sz w:val="24"/>
              </w:rPr>
              <w:t>摘要</w:t>
            </w:r>
          </w:p>
        </w:tc>
        <w:tc>
          <w:tcPr>
            <w:tcW w:w="7413" w:type="dxa"/>
            <w:gridSpan w:val="2"/>
            <w:vAlign w:val="center"/>
          </w:tcPr>
          <w:p w:rsidR="000E6154" w:rsidRDefault="000E6154" w:rsidP="00EC71E1">
            <w:pPr>
              <w:spacing w:line="920" w:lineRule="exact"/>
              <w:jc w:val="center"/>
              <w:rPr>
                <w:rFonts w:hint="eastAsia"/>
                <w:spacing w:val="28"/>
                <w:sz w:val="24"/>
              </w:rPr>
            </w:pPr>
          </w:p>
        </w:tc>
      </w:tr>
      <w:tr w:rsidR="000E6154" w:rsidTr="00EC71E1">
        <w:trPr>
          <w:trHeight w:val="2940"/>
        </w:trPr>
        <w:tc>
          <w:tcPr>
            <w:tcW w:w="1590" w:type="dxa"/>
            <w:vAlign w:val="center"/>
          </w:tcPr>
          <w:p w:rsidR="000E6154" w:rsidRDefault="000E6154" w:rsidP="00EC71E1">
            <w:pPr>
              <w:spacing w:line="780" w:lineRule="exact"/>
              <w:jc w:val="center"/>
              <w:rPr>
                <w:rFonts w:hint="eastAsia"/>
                <w:spacing w:val="28"/>
                <w:sz w:val="24"/>
              </w:rPr>
            </w:pPr>
            <w:r>
              <w:rPr>
                <w:rFonts w:hint="eastAsia"/>
                <w:spacing w:val="28"/>
                <w:sz w:val="24"/>
              </w:rPr>
              <w:t>指导教师</w:t>
            </w:r>
          </w:p>
          <w:p w:rsidR="000E6154" w:rsidRDefault="000E6154" w:rsidP="00EC71E1">
            <w:pPr>
              <w:spacing w:line="780" w:lineRule="exact"/>
              <w:jc w:val="center"/>
              <w:rPr>
                <w:rFonts w:hint="eastAsia"/>
                <w:spacing w:val="28"/>
                <w:sz w:val="24"/>
              </w:rPr>
            </w:pPr>
            <w:r>
              <w:rPr>
                <w:rFonts w:hint="eastAsia"/>
                <w:spacing w:val="28"/>
                <w:sz w:val="24"/>
              </w:rPr>
              <w:t>意见</w:t>
            </w:r>
          </w:p>
        </w:tc>
        <w:tc>
          <w:tcPr>
            <w:tcW w:w="7413" w:type="dxa"/>
            <w:gridSpan w:val="2"/>
            <w:vAlign w:val="center"/>
          </w:tcPr>
          <w:p w:rsidR="000E6154" w:rsidRDefault="000E6154" w:rsidP="00EC71E1">
            <w:pPr>
              <w:spacing w:line="920" w:lineRule="exact"/>
              <w:jc w:val="center"/>
              <w:rPr>
                <w:rFonts w:hint="eastAsia"/>
                <w:spacing w:val="28"/>
                <w:sz w:val="24"/>
              </w:rPr>
            </w:pPr>
          </w:p>
          <w:p w:rsidR="000E6154" w:rsidRDefault="000E6154" w:rsidP="00EC71E1">
            <w:pPr>
              <w:spacing w:line="920" w:lineRule="exact"/>
              <w:jc w:val="center"/>
              <w:rPr>
                <w:rFonts w:hint="eastAsia"/>
                <w:spacing w:val="28"/>
                <w:sz w:val="24"/>
              </w:rPr>
            </w:pPr>
          </w:p>
          <w:p w:rsidR="000E6154" w:rsidRDefault="000E6154" w:rsidP="00EC71E1">
            <w:pPr>
              <w:spacing w:line="920" w:lineRule="exact"/>
              <w:ind w:firstLineChars="200" w:firstLine="592"/>
              <w:rPr>
                <w:rFonts w:hint="eastAsia"/>
                <w:spacing w:val="28"/>
                <w:sz w:val="24"/>
              </w:rPr>
            </w:pPr>
            <w:r>
              <w:rPr>
                <w:rFonts w:hint="eastAsia"/>
                <w:spacing w:val="28"/>
                <w:sz w:val="24"/>
              </w:rPr>
              <w:t xml:space="preserve">签　　名：　　　　　</w:t>
            </w:r>
            <w:r>
              <w:rPr>
                <w:rFonts w:hint="eastAsia"/>
                <w:spacing w:val="28"/>
                <w:sz w:val="24"/>
              </w:rPr>
              <w:t xml:space="preserve">        </w:t>
            </w:r>
            <w:r>
              <w:rPr>
                <w:rFonts w:hint="eastAsia"/>
                <w:spacing w:val="28"/>
                <w:sz w:val="24"/>
              </w:rPr>
              <w:t>年　月　日</w:t>
            </w:r>
          </w:p>
        </w:tc>
      </w:tr>
      <w:tr w:rsidR="000E6154" w:rsidTr="00EC71E1">
        <w:trPr>
          <w:trHeight w:val="2809"/>
        </w:trPr>
        <w:tc>
          <w:tcPr>
            <w:tcW w:w="1590" w:type="dxa"/>
            <w:vAlign w:val="center"/>
          </w:tcPr>
          <w:p w:rsidR="000E6154" w:rsidRDefault="000E6154" w:rsidP="00EC71E1">
            <w:pPr>
              <w:spacing w:line="780" w:lineRule="exact"/>
              <w:jc w:val="center"/>
              <w:rPr>
                <w:rFonts w:hint="eastAsia"/>
                <w:spacing w:val="28"/>
                <w:sz w:val="24"/>
              </w:rPr>
            </w:pPr>
            <w:r>
              <w:rPr>
                <w:rFonts w:hint="eastAsia"/>
                <w:spacing w:val="28"/>
                <w:sz w:val="24"/>
              </w:rPr>
              <w:t>评审</w:t>
            </w:r>
          </w:p>
          <w:p w:rsidR="000E6154" w:rsidRDefault="000E6154" w:rsidP="00EC71E1">
            <w:pPr>
              <w:spacing w:line="780" w:lineRule="exact"/>
              <w:jc w:val="center"/>
              <w:rPr>
                <w:rFonts w:hint="eastAsia"/>
                <w:spacing w:val="28"/>
                <w:sz w:val="24"/>
              </w:rPr>
            </w:pPr>
            <w:r>
              <w:rPr>
                <w:rFonts w:hint="eastAsia"/>
                <w:spacing w:val="28"/>
                <w:sz w:val="24"/>
              </w:rPr>
              <w:t>小组</w:t>
            </w:r>
          </w:p>
          <w:p w:rsidR="000E6154" w:rsidRDefault="000E6154" w:rsidP="00EC71E1">
            <w:pPr>
              <w:spacing w:line="780" w:lineRule="exact"/>
              <w:jc w:val="center"/>
              <w:rPr>
                <w:rFonts w:hint="eastAsia"/>
                <w:spacing w:val="28"/>
                <w:sz w:val="24"/>
              </w:rPr>
            </w:pPr>
            <w:r>
              <w:rPr>
                <w:rFonts w:hint="eastAsia"/>
                <w:spacing w:val="28"/>
                <w:sz w:val="24"/>
              </w:rPr>
              <w:t>意见</w:t>
            </w:r>
          </w:p>
        </w:tc>
        <w:tc>
          <w:tcPr>
            <w:tcW w:w="7413" w:type="dxa"/>
            <w:gridSpan w:val="2"/>
            <w:vAlign w:val="center"/>
          </w:tcPr>
          <w:p w:rsidR="000E6154" w:rsidRDefault="000E6154" w:rsidP="00EC71E1">
            <w:pPr>
              <w:spacing w:line="920" w:lineRule="exact"/>
              <w:jc w:val="center"/>
              <w:rPr>
                <w:rFonts w:hint="eastAsia"/>
                <w:spacing w:val="28"/>
                <w:sz w:val="24"/>
              </w:rPr>
            </w:pPr>
          </w:p>
          <w:p w:rsidR="000E6154" w:rsidRDefault="000E6154" w:rsidP="00EC71E1">
            <w:pPr>
              <w:spacing w:line="920" w:lineRule="exact"/>
              <w:jc w:val="center"/>
              <w:rPr>
                <w:rFonts w:hint="eastAsia"/>
                <w:spacing w:val="28"/>
                <w:sz w:val="24"/>
              </w:rPr>
            </w:pPr>
          </w:p>
          <w:p w:rsidR="000E6154" w:rsidRDefault="000E6154" w:rsidP="00EC71E1">
            <w:pPr>
              <w:spacing w:line="920" w:lineRule="exact"/>
              <w:ind w:firstLineChars="200" w:firstLine="592"/>
              <w:rPr>
                <w:rFonts w:hint="eastAsia"/>
                <w:spacing w:val="28"/>
                <w:sz w:val="24"/>
              </w:rPr>
            </w:pPr>
            <w:r>
              <w:rPr>
                <w:rFonts w:hint="eastAsia"/>
                <w:spacing w:val="28"/>
                <w:sz w:val="24"/>
              </w:rPr>
              <w:t xml:space="preserve">组长签名：　　　　　</w:t>
            </w:r>
            <w:r>
              <w:rPr>
                <w:rFonts w:hint="eastAsia"/>
                <w:spacing w:val="28"/>
                <w:sz w:val="24"/>
              </w:rPr>
              <w:t xml:space="preserve">         </w:t>
            </w:r>
            <w:r>
              <w:rPr>
                <w:rFonts w:hint="eastAsia"/>
                <w:spacing w:val="28"/>
                <w:sz w:val="24"/>
              </w:rPr>
              <w:t>年　月　日</w:t>
            </w:r>
          </w:p>
        </w:tc>
      </w:tr>
      <w:tr w:rsidR="000E6154" w:rsidTr="00EC71E1">
        <w:trPr>
          <w:trHeight w:val="1859"/>
        </w:trPr>
        <w:tc>
          <w:tcPr>
            <w:tcW w:w="1590" w:type="dxa"/>
            <w:vAlign w:val="center"/>
          </w:tcPr>
          <w:p w:rsidR="000E6154" w:rsidRDefault="000E6154" w:rsidP="00EC71E1">
            <w:pPr>
              <w:spacing w:line="420" w:lineRule="exact"/>
              <w:jc w:val="center"/>
              <w:rPr>
                <w:rFonts w:hint="eastAsia"/>
                <w:spacing w:val="28"/>
                <w:sz w:val="24"/>
              </w:rPr>
            </w:pPr>
            <w:r>
              <w:rPr>
                <w:rFonts w:hint="eastAsia"/>
                <w:spacing w:val="28"/>
                <w:sz w:val="24"/>
              </w:rPr>
              <w:t>论文</w:t>
            </w:r>
          </w:p>
          <w:p w:rsidR="000E6154" w:rsidRDefault="000E6154" w:rsidP="00EC71E1">
            <w:pPr>
              <w:spacing w:line="420" w:lineRule="exact"/>
              <w:jc w:val="center"/>
              <w:rPr>
                <w:rFonts w:hint="eastAsia"/>
                <w:spacing w:val="28"/>
                <w:sz w:val="24"/>
              </w:rPr>
            </w:pPr>
            <w:r>
              <w:rPr>
                <w:rFonts w:hint="eastAsia"/>
                <w:spacing w:val="28"/>
                <w:sz w:val="24"/>
              </w:rPr>
              <w:t>成绩</w:t>
            </w:r>
          </w:p>
        </w:tc>
        <w:tc>
          <w:tcPr>
            <w:tcW w:w="7413" w:type="dxa"/>
            <w:gridSpan w:val="2"/>
            <w:vAlign w:val="center"/>
          </w:tcPr>
          <w:p w:rsidR="000E6154" w:rsidRDefault="000E6154" w:rsidP="00EC71E1">
            <w:pPr>
              <w:spacing w:line="920" w:lineRule="exact"/>
              <w:jc w:val="center"/>
              <w:rPr>
                <w:rFonts w:hint="eastAsia"/>
                <w:spacing w:val="28"/>
                <w:sz w:val="24"/>
              </w:rPr>
            </w:pPr>
          </w:p>
        </w:tc>
      </w:tr>
    </w:tbl>
    <w:p w:rsidR="000E6154" w:rsidRPr="00D12DE4" w:rsidRDefault="000E6154" w:rsidP="000E6154">
      <w:pPr>
        <w:rPr>
          <w:rFonts w:hint="eastAsia"/>
        </w:rPr>
      </w:pPr>
    </w:p>
    <w:p w:rsidR="000E6154" w:rsidRPr="00D12DE4" w:rsidRDefault="000E6154" w:rsidP="000E6154">
      <w:pPr>
        <w:spacing w:line="360" w:lineRule="auto"/>
        <w:ind w:firstLineChars="200" w:firstLine="480"/>
        <w:rPr>
          <w:rFonts w:hint="eastAsia"/>
          <w:sz w:val="24"/>
        </w:rPr>
      </w:pPr>
      <w:r>
        <w:rPr>
          <w:rFonts w:hint="eastAsia"/>
          <w:sz w:val="24"/>
        </w:rPr>
        <w:t>一、</w:t>
      </w:r>
      <w:r w:rsidRPr="00D12DE4">
        <w:rPr>
          <w:rFonts w:hint="eastAsia"/>
          <w:sz w:val="24"/>
        </w:rPr>
        <w:t>毕业论文撰写的内容与要求</w:t>
      </w:r>
    </w:p>
    <w:p w:rsidR="000E6154" w:rsidRPr="00D12DE4" w:rsidRDefault="000E6154" w:rsidP="000E6154">
      <w:pPr>
        <w:spacing w:line="360" w:lineRule="auto"/>
        <w:ind w:firstLineChars="200" w:firstLine="480"/>
        <w:rPr>
          <w:rFonts w:hint="eastAsia"/>
          <w:sz w:val="24"/>
        </w:rPr>
      </w:pPr>
      <w:r>
        <w:rPr>
          <w:rFonts w:hint="eastAsia"/>
          <w:sz w:val="24"/>
        </w:rPr>
        <w:lastRenderedPageBreak/>
        <w:t>1</w:t>
      </w:r>
      <w:r>
        <w:rPr>
          <w:rFonts w:hint="eastAsia"/>
          <w:sz w:val="24"/>
        </w:rPr>
        <w:t>、</w:t>
      </w:r>
      <w:r w:rsidRPr="00D12DE4">
        <w:rPr>
          <w:rFonts w:hint="eastAsia"/>
          <w:sz w:val="24"/>
        </w:rPr>
        <w:t>题目</w:t>
      </w:r>
    </w:p>
    <w:p w:rsidR="000E6154" w:rsidRPr="00D12DE4" w:rsidRDefault="000E6154" w:rsidP="000E6154">
      <w:pPr>
        <w:spacing w:line="360" w:lineRule="auto"/>
        <w:ind w:firstLineChars="200" w:firstLine="480"/>
        <w:rPr>
          <w:rFonts w:hint="eastAsia"/>
          <w:sz w:val="24"/>
        </w:rPr>
      </w:pPr>
      <w:r w:rsidRPr="00D12DE4">
        <w:rPr>
          <w:rFonts w:hint="eastAsia"/>
          <w:sz w:val="24"/>
        </w:rPr>
        <w:t>题目应简短、明确、有概括性。通过题目概括说明论文的主要内容。题目字数要适当，一般不宜超过</w:t>
      </w:r>
      <w:r w:rsidRPr="00D12DE4">
        <w:rPr>
          <w:rFonts w:hint="eastAsia"/>
          <w:sz w:val="24"/>
        </w:rPr>
        <w:t>20</w:t>
      </w:r>
      <w:r w:rsidRPr="00D12DE4">
        <w:rPr>
          <w:rFonts w:hint="eastAsia"/>
          <w:sz w:val="24"/>
        </w:rPr>
        <w:t>字。</w:t>
      </w:r>
    </w:p>
    <w:p w:rsidR="000E6154" w:rsidRPr="00D12DE4" w:rsidRDefault="000E6154" w:rsidP="000E6154">
      <w:pPr>
        <w:spacing w:line="360" w:lineRule="auto"/>
        <w:ind w:firstLineChars="200" w:firstLine="480"/>
        <w:rPr>
          <w:rFonts w:hint="eastAsia"/>
          <w:sz w:val="24"/>
        </w:rPr>
      </w:pPr>
      <w:r>
        <w:rPr>
          <w:rFonts w:hint="eastAsia"/>
          <w:sz w:val="24"/>
        </w:rPr>
        <w:t>2</w:t>
      </w:r>
      <w:r>
        <w:rPr>
          <w:rFonts w:hint="eastAsia"/>
          <w:sz w:val="24"/>
        </w:rPr>
        <w:t>、</w:t>
      </w:r>
      <w:r w:rsidRPr="00D12DE4">
        <w:rPr>
          <w:rFonts w:hint="eastAsia"/>
          <w:sz w:val="24"/>
        </w:rPr>
        <w:t>摘要</w:t>
      </w:r>
    </w:p>
    <w:p w:rsidR="000E6154" w:rsidRPr="00D12DE4" w:rsidRDefault="000E6154" w:rsidP="000E6154">
      <w:pPr>
        <w:spacing w:line="360" w:lineRule="auto"/>
        <w:ind w:firstLineChars="200" w:firstLine="480"/>
        <w:rPr>
          <w:rFonts w:hint="eastAsia"/>
          <w:sz w:val="24"/>
        </w:rPr>
      </w:pPr>
      <w:r w:rsidRPr="00D12DE4">
        <w:rPr>
          <w:rFonts w:hint="eastAsia"/>
          <w:sz w:val="24"/>
        </w:rPr>
        <w:t>摘要是以浓缩的形式概括研究课题的内容、方法和观点，以及取得的成果和结论，应能反应论文的精华。中文摘要以</w:t>
      </w:r>
      <w:r w:rsidRPr="00D12DE4">
        <w:rPr>
          <w:rFonts w:hint="eastAsia"/>
          <w:sz w:val="24"/>
        </w:rPr>
        <w:t>100</w:t>
      </w:r>
      <w:r w:rsidRPr="00D12DE4">
        <w:rPr>
          <w:rFonts w:hint="eastAsia"/>
          <w:sz w:val="24"/>
        </w:rPr>
        <w:t>—</w:t>
      </w:r>
      <w:r w:rsidRPr="00D12DE4">
        <w:rPr>
          <w:rFonts w:hint="eastAsia"/>
          <w:sz w:val="24"/>
        </w:rPr>
        <w:t>200</w:t>
      </w:r>
      <w:r w:rsidRPr="00D12DE4">
        <w:rPr>
          <w:rFonts w:hint="eastAsia"/>
          <w:sz w:val="24"/>
        </w:rPr>
        <w:t>字为宜，包括论文题目、论文摘要、关键词（</w:t>
      </w:r>
      <w:r w:rsidRPr="00D12DE4">
        <w:rPr>
          <w:rFonts w:hint="eastAsia"/>
          <w:sz w:val="24"/>
        </w:rPr>
        <w:t>3</w:t>
      </w:r>
      <w:r w:rsidRPr="00D12DE4">
        <w:rPr>
          <w:rFonts w:hint="eastAsia"/>
          <w:sz w:val="24"/>
        </w:rPr>
        <w:t>至</w:t>
      </w:r>
      <w:r w:rsidRPr="00D12DE4">
        <w:rPr>
          <w:rFonts w:hint="eastAsia"/>
          <w:sz w:val="24"/>
        </w:rPr>
        <w:t>5</w:t>
      </w:r>
      <w:r w:rsidRPr="00D12DE4">
        <w:rPr>
          <w:rFonts w:hint="eastAsia"/>
          <w:sz w:val="24"/>
        </w:rPr>
        <w:t>个），英文摘要与中文摘要内容要相对应。撰写摘要时要注意以下几点：</w:t>
      </w:r>
    </w:p>
    <w:p w:rsidR="000E6154" w:rsidRPr="00D12DE4" w:rsidRDefault="000E6154" w:rsidP="000E6154">
      <w:pPr>
        <w:spacing w:line="360" w:lineRule="auto"/>
        <w:ind w:firstLineChars="200" w:firstLine="480"/>
        <w:rPr>
          <w:rFonts w:hint="eastAsia"/>
          <w:sz w:val="24"/>
        </w:rPr>
      </w:pPr>
      <w:r>
        <w:rPr>
          <w:rFonts w:hint="eastAsia"/>
          <w:sz w:val="24"/>
        </w:rPr>
        <w:t>（</w:t>
      </w:r>
      <w:r>
        <w:rPr>
          <w:rFonts w:hint="eastAsia"/>
          <w:sz w:val="24"/>
        </w:rPr>
        <w:t>1</w:t>
      </w:r>
      <w:r>
        <w:rPr>
          <w:rFonts w:hint="eastAsia"/>
          <w:sz w:val="24"/>
        </w:rPr>
        <w:t>）</w:t>
      </w:r>
      <w:r w:rsidRPr="00D12DE4">
        <w:rPr>
          <w:rFonts w:hint="eastAsia"/>
          <w:sz w:val="24"/>
        </w:rPr>
        <w:t>语言使用要精练、概括；</w:t>
      </w:r>
    </w:p>
    <w:p w:rsidR="000E6154" w:rsidRPr="00D12DE4" w:rsidRDefault="000E6154" w:rsidP="000E6154">
      <w:pPr>
        <w:spacing w:line="360" w:lineRule="auto"/>
        <w:ind w:firstLineChars="200" w:firstLine="480"/>
        <w:rPr>
          <w:rFonts w:hint="eastAsia"/>
          <w:sz w:val="24"/>
        </w:rPr>
      </w:pPr>
      <w:r>
        <w:rPr>
          <w:rFonts w:hint="eastAsia"/>
          <w:sz w:val="24"/>
        </w:rPr>
        <w:t>（</w:t>
      </w:r>
      <w:r>
        <w:rPr>
          <w:rFonts w:hint="eastAsia"/>
          <w:sz w:val="24"/>
        </w:rPr>
        <w:t>2</w:t>
      </w:r>
      <w:r>
        <w:rPr>
          <w:rFonts w:hint="eastAsia"/>
          <w:sz w:val="24"/>
        </w:rPr>
        <w:t>）</w:t>
      </w:r>
      <w:r w:rsidRPr="00D12DE4">
        <w:rPr>
          <w:rFonts w:hint="eastAsia"/>
          <w:sz w:val="24"/>
        </w:rPr>
        <w:t>陈述要客观，不加主管评价；</w:t>
      </w:r>
    </w:p>
    <w:p w:rsidR="000E6154" w:rsidRPr="00D12DE4" w:rsidRDefault="000E6154" w:rsidP="000E6154">
      <w:pPr>
        <w:spacing w:line="360" w:lineRule="auto"/>
        <w:ind w:firstLineChars="200" w:firstLine="480"/>
        <w:rPr>
          <w:rFonts w:hint="eastAsia"/>
          <w:sz w:val="24"/>
        </w:rPr>
      </w:pPr>
      <w:r>
        <w:rPr>
          <w:rFonts w:hint="eastAsia"/>
          <w:sz w:val="24"/>
        </w:rPr>
        <w:t>（</w:t>
      </w:r>
      <w:r>
        <w:rPr>
          <w:rFonts w:hint="eastAsia"/>
          <w:sz w:val="24"/>
        </w:rPr>
        <w:t>3</w:t>
      </w:r>
      <w:r>
        <w:rPr>
          <w:rFonts w:hint="eastAsia"/>
          <w:sz w:val="24"/>
        </w:rPr>
        <w:t>）</w:t>
      </w:r>
      <w:r w:rsidRPr="00D12DE4">
        <w:rPr>
          <w:rFonts w:hint="eastAsia"/>
          <w:sz w:val="24"/>
        </w:rPr>
        <w:t>摘要的重点是成果和结论；</w:t>
      </w:r>
    </w:p>
    <w:p w:rsidR="000E6154" w:rsidRPr="00D12DE4" w:rsidRDefault="000E6154" w:rsidP="000E6154">
      <w:pPr>
        <w:spacing w:line="360" w:lineRule="auto"/>
        <w:ind w:firstLineChars="200" w:firstLine="480"/>
        <w:rPr>
          <w:rFonts w:hint="eastAsia"/>
          <w:sz w:val="24"/>
        </w:rPr>
      </w:pPr>
      <w:r>
        <w:rPr>
          <w:rFonts w:hint="eastAsia"/>
          <w:sz w:val="24"/>
        </w:rPr>
        <w:t>3</w:t>
      </w:r>
      <w:r>
        <w:rPr>
          <w:rFonts w:hint="eastAsia"/>
          <w:sz w:val="24"/>
        </w:rPr>
        <w:t>、</w:t>
      </w:r>
      <w:r w:rsidRPr="00D12DE4">
        <w:rPr>
          <w:rFonts w:hint="eastAsia"/>
          <w:sz w:val="24"/>
        </w:rPr>
        <w:t>正文</w:t>
      </w:r>
    </w:p>
    <w:p w:rsidR="000E6154" w:rsidRPr="00D12DE4" w:rsidRDefault="000E6154" w:rsidP="000E6154">
      <w:pPr>
        <w:spacing w:line="360" w:lineRule="auto"/>
        <w:ind w:firstLineChars="200" w:firstLine="480"/>
        <w:rPr>
          <w:rFonts w:hint="eastAsia"/>
          <w:sz w:val="24"/>
        </w:rPr>
      </w:pPr>
      <w:r w:rsidRPr="00D12DE4">
        <w:rPr>
          <w:rFonts w:hint="eastAsia"/>
          <w:sz w:val="24"/>
        </w:rPr>
        <w:t>正文内容包括：问题的提出、研究工作的基本前提、假设和条件；基本概念和理论基础；研究方案的拟定；研究方法、内容及其分析；理论论证，理论在课题中的应用，课题得出的结论等。</w:t>
      </w:r>
    </w:p>
    <w:p w:rsidR="000E6154" w:rsidRPr="00D12DE4" w:rsidRDefault="000E6154" w:rsidP="000E6154">
      <w:pPr>
        <w:spacing w:line="360" w:lineRule="auto"/>
        <w:ind w:firstLineChars="200" w:firstLine="480"/>
        <w:rPr>
          <w:rFonts w:hint="eastAsia"/>
          <w:sz w:val="24"/>
        </w:rPr>
      </w:pPr>
      <w:r w:rsidRPr="00D12DE4">
        <w:rPr>
          <w:rFonts w:hint="eastAsia"/>
          <w:sz w:val="24"/>
        </w:rPr>
        <w:t>结论是对整个论文的归纳和总结，集中反映作者的研究成果，表达作者对所研究课题的见解，是全文的精髓，结论要写得概括、简短、明确，措辞要严谨，并能反映个人的研究工作成果。</w:t>
      </w:r>
    </w:p>
    <w:p w:rsidR="000E6154" w:rsidRPr="00D12DE4" w:rsidRDefault="000E6154" w:rsidP="000E6154">
      <w:pPr>
        <w:spacing w:line="360" w:lineRule="auto"/>
        <w:ind w:firstLineChars="200" w:firstLine="480"/>
        <w:rPr>
          <w:rFonts w:hint="eastAsia"/>
          <w:sz w:val="24"/>
        </w:rPr>
      </w:pPr>
      <w:r w:rsidRPr="00D12DE4">
        <w:rPr>
          <w:rFonts w:hint="eastAsia"/>
          <w:sz w:val="24"/>
        </w:rPr>
        <w:t>正文一般不少于</w:t>
      </w:r>
      <w:r w:rsidRPr="00D12DE4">
        <w:rPr>
          <w:rFonts w:hint="eastAsia"/>
          <w:sz w:val="24"/>
        </w:rPr>
        <w:t>8000</w:t>
      </w:r>
      <w:r w:rsidRPr="00D12DE4">
        <w:rPr>
          <w:rFonts w:hint="eastAsia"/>
          <w:sz w:val="24"/>
        </w:rPr>
        <w:t>字。</w:t>
      </w:r>
    </w:p>
    <w:p w:rsidR="000E6154" w:rsidRPr="00D12DE4" w:rsidRDefault="000E6154" w:rsidP="000E6154">
      <w:pPr>
        <w:spacing w:line="360" w:lineRule="auto"/>
        <w:ind w:firstLineChars="200" w:firstLine="480"/>
        <w:rPr>
          <w:rFonts w:hint="eastAsia"/>
          <w:sz w:val="24"/>
        </w:rPr>
      </w:pPr>
      <w:r>
        <w:rPr>
          <w:rFonts w:hint="eastAsia"/>
          <w:sz w:val="24"/>
        </w:rPr>
        <w:t>4</w:t>
      </w:r>
      <w:r>
        <w:rPr>
          <w:rFonts w:hint="eastAsia"/>
          <w:sz w:val="24"/>
        </w:rPr>
        <w:t>、</w:t>
      </w:r>
      <w:r w:rsidRPr="00D12DE4">
        <w:rPr>
          <w:rFonts w:hint="eastAsia"/>
          <w:sz w:val="24"/>
        </w:rPr>
        <w:t>参考文献</w:t>
      </w:r>
    </w:p>
    <w:p w:rsidR="000E6154" w:rsidRPr="00D12DE4" w:rsidRDefault="000E6154" w:rsidP="000E6154">
      <w:pPr>
        <w:spacing w:line="360" w:lineRule="auto"/>
        <w:ind w:firstLineChars="200" w:firstLine="480"/>
        <w:rPr>
          <w:rFonts w:hint="eastAsia"/>
          <w:sz w:val="24"/>
        </w:rPr>
      </w:pPr>
      <w:r w:rsidRPr="00D12DE4">
        <w:rPr>
          <w:rFonts w:hint="eastAsia"/>
          <w:sz w:val="24"/>
        </w:rPr>
        <w:t>参考文献是论文之申引用文献出处的目录表，应以近期的有关文献为主。凡引用本人或他人已公开发表或未公开发表文献中的学术思想、观点或研究方法，都应编入文献目录。</w:t>
      </w:r>
    </w:p>
    <w:p w:rsidR="000E6154" w:rsidRPr="00D12DE4" w:rsidRDefault="000E6154" w:rsidP="000E6154">
      <w:pPr>
        <w:spacing w:line="360" w:lineRule="auto"/>
        <w:ind w:firstLineChars="200" w:firstLine="480"/>
        <w:rPr>
          <w:rFonts w:hint="eastAsia"/>
          <w:sz w:val="24"/>
        </w:rPr>
      </w:pPr>
      <w:r>
        <w:rPr>
          <w:rFonts w:hint="eastAsia"/>
          <w:sz w:val="24"/>
        </w:rPr>
        <w:t>二、</w:t>
      </w:r>
      <w:r w:rsidRPr="00D12DE4">
        <w:rPr>
          <w:rFonts w:hint="eastAsia"/>
          <w:sz w:val="24"/>
        </w:rPr>
        <w:t>毕业论文的书写格式</w:t>
      </w:r>
    </w:p>
    <w:p w:rsidR="000E6154" w:rsidRPr="00D12DE4" w:rsidRDefault="000E6154" w:rsidP="000E6154">
      <w:pPr>
        <w:spacing w:line="360" w:lineRule="auto"/>
        <w:ind w:firstLineChars="200" w:firstLine="480"/>
        <w:jc w:val="left"/>
        <w:rPr>
          <w:rFonts w:hint="eastAsia"/>
          <w:sz w:val="24"/>
        </w:rPr>
      </w:pPr>
      <w:r w:rsidRPr="00D12DE4">
        <w:rPr>
          <w:rFonts w:hint="eastAsia"/>
          <w:sz w:val="24"/>
        </w:rPr>
        <w:t>1</w:t>
      </w:r>
      <w:r w:rsidRPr="00D12DE4">
        <w:rPr>
          <w:rFonts w:hint="eastAsia"/>
          <w:sz w:val="24"/>
        </w:rPr>
        <w:t>、论文要统一打印，一律采用计算机排版、</w:t>
      </w:r>
      <w:r w:rsidRPr="00D12DE4">
        <w:rPr>
          <w:rFonts w:hint="eastAsia"/>
          <w:sz w:val="24"/>
        </w:rPr>
        <w:t>A4</w:t>
      </w:r>
      <w:r w:rsidRPr="00D12DE4">
        <w:rPr>
          <w:rFonts w:hint="eastAsia"/>
          <w:sz w:val="24"/>
        </w:rPr>
        <w:t>纸打印。正文用宋体小四号字，版面上下空</w:t>
      </w:r>
      <w:r w:rsidRPr="00D12DE4">
        <w:rPr>
          <w:rFonts w:hint="eastAsia"/>
          <w:sz w:val="24"/>
        </w:rPr>
        <w:t>2cm</w:t>
      </w:r>
      <w:r w:rsidRPr="00D12DE4">
        <w:rPr>
          <w:rFonts w:hint="eastAsia"/>
          <w:sz w:val="24"/>
        </w:rPr>
        <w:t>，左空</w:t>
      </w:r>
      <w:r w:rsidRPr="00D12DE4">
        <w:rPr>
          <w:rFonts w:hint="eastAsia"/>
          <w:sz w:val="24"/>
        </w:rPr>
        <w:t>2.5cm</w:t>
      </w:r>
      <w:r w:rsidRPr="00D12DE4">
        <w:rPr>
          <w:rFonts w:hint="eastAsia"/>
          <w:sz w:val="24"/>
        </w:rPr>
        <w:t>，右空</w:t>
      </w:r>
      <w:r w:rsidRPr="00D12DE4">
        <w:rPr>
          <w:rFonts w:hint="eastAsia"/>
          <w:sz w:val="24"/>
        </w:rPr>
        <w:t>2cm</w:t>
      </w:r>
      <w:r w:rsidRPr="00D12DE4">
        <w:rPr>
          <w:rFonts w:hint="eastAsia"/>
          <w:sz w:val="24"/>
        </w:rPr>
        <w:t>（靠左侧装订）。</w:t>
      </w:r>
    </w:p>
    <w:p w:rsidR="000E6154" w:rsidRPr="00D12DE4" w:rsidRDefault="000E6154" w:rsidP="000E6154">
      <w:pPr>
        <w:spacing w:line="360" w:lineRule="auto"/>
        <w:ind w:firstLineChars="200" w:firstLine="480"/>
        <w:jc w:val="left"/>
        <w:rPr>
          <w:rFonts w:hint="eastAsia"/>
          <w:sz w:val="24"/>
        </w:rPr>
      </w:pPr>
      <w:r w:rsidRPr="00D12DE4">
        <w:rPr>
          <w:rFonts w:hint="eastAsia"/>
          <w:sz w:val="24"/>
        </w:rPr>
        <w:t>2</w:t>
      </w:r>
      <w:r w:rsidRPr="00D12DE4">
        <w:rPr>
          <w:rFonts w:hint="eastAsia"/>
          <w:sz w:val="24"/>
        </w:rPr>
        <w:t>、论文封面需写明论文题目、学生专业、姓名、指导老师姓名。</w:t>
      </w:r>
    </w:p>
    <w:p w:rsidR="000E6154" w:rsidRPr="00D12DE4" w:rsidRDefault="000E6154" w:rsidP="000E6154">
      <w:pPr>
        <w:spacing w:line="360" w:lineRule="auto"/>
        <w:ind w:firstLineChars="200" w:firstLine="480"/>
        <w:jc w:val="left"/>
        <w:rPr>
          <w:rFonts w:hint="eastAsia"/>
          <w:sz w:val="24"/>
        </w:rPr>
      </w:pPr>
      <w:r w:rsidRPr="00D12DE4">
        <w:rPr>
          <w:rFonts w:hint="eastAsia"/>
          <w:sz w:val="24"/>
        </w:rPr>
        <w:t>3</w:t>
      </w:r>
      <w:r w:rsidRPr="00D12DE4">
        <w:rPr>
          <w:rFonts w:hint="eastAsia"/>
          <w:sz w:val="24"/>
        </w:rPr>
        <w:t>、论文内容依次为：（</w:t>
      </w:r>
      <w:r w:rsidRPr="00D12DE4">
        <w:rPr>
          <w:rFonts w:hint="eastAsia"/>
          <w:sz w:val="24"/>
        </w:rPr>
        <w:t>1</w:t>
      </w:r>
      <w:r w:rsidRPr="00D12DE4">
        <w:rPr>
          <w:rFonts w:hint="eastAsia"/>
          <w:sz w:val="24"/>
        </w:rPr>
        <w:t>）封面；（</w:t>
      </w:r>
      <w:r w:rsidRPr="00D12DE4">
        <w:rPr>
          <w:rFonts w:hint="eastAsia"/>
          <w:sz w:val="24"/>
        </w:rPr>
        <w:t>2</w:t>
      </w:r>
      <w:r w:rsidRPr="00D12DE4">
        <w:rPr>
          <w:rFonts w:hint="eastAsia"/>
          <w:sz w:val="24"/>
        </w:rPr>
        <w:t>）摘要；（</w:t>
      </w:r>
      <w:r w:rsidRPr="00D12DE4">
        <w:rPr>
          <w:rFonts w:hint="eastAsia"/>
          <w:sz w:val="24"/>
        </w:rPr>
        <w:t>3</w:t>
      </w:r>
      <w:r w:rsidRPr="00D12DE4">
        <w:rPr>
          <w:rFonts w:hint="eastAsia"/>
          <w:sz w:val="24"/>
        </w:rPr>
        <w:t>）正文；（</w:t>
      </w:r>
      <w:r w:rsidRPr="00D12DE4">
        <w:rPr>
          <w:rFonts w:hint="eastAsia"/>
          <w:sz w:val="24"/>
        </w:rPr>
        <w:t>4</w:t>
      </w:r>
      <w:r w:rsidRPr="00D12DE4">
        <w:rPr>
          <w:rFonts w:hint="eastAsia"/>
          <w:sz w:val="24"/>
        </w:rPr>
        <w:t>）结论；（</w:t>
      </w:r>
      <w:r w:rsidRPr="00D12DE4">
        <w:rPr>
          <w:rFonts w:hint="eastAsia"/>
          <w:sz w:val="24"/>
        </w:rPr>
        <w:t>5</w:t>
      </w:r>
      <w:r w:rsidRPr="00D12DE4">
        <w:rPr>
          <w:rFonts w:hint="eastAsia"/>
          <w:sz w:val="24"/>
        </w:rPr>
        <w:t>）参考文献等。题目：用小二号黑体字；第一层次（章）题序和标题用小三号黑体字；第二层次（节）题序和标题用四号黑体字；第三层次（条）题序和标题用小四号黑体字；第四层次（款）题序和标题、第五层次（项）以下题序和标题与第三层次同。正文采用小四号字。参考文献：按论文中引用参考文献出现的先后次序，用中括号的数字连缉编号，依次书写作者、文献名、杂志或书铭、卷号或期刊号、出版时间，采用五号宋体。</w:t>
      </w:r>
    </w:p>
    <w:p w:rsidR="000E6154" w:rsidRPr="00D12DE4" w:rsidRDefault="000E6154" w:rsidP="000E6154">
      <w:pPr>
        <w:spacing w:line="360" w:lineRule="auto"/>
        <w:ind w:firstLineChars="200" w:firstLine="480"/>
        <w:jc w:val="left"/>
        <w:rPr>
          <w:rFonts w:hint="eastAsia"/>
          <w:sz w:val="24"/>
        </w:rPr>
      </w:pPr>
      <w:r w:rsidRPr="00D12DE4">
        <w:rPr>
          <w:rFonts w:hint="eastAsia"/>
          <w:sz w:val="24"/>
        </w:rPr>
        <w:lastRenderedPageBreak/>
        <w:t>4</w:t>
      </w:r>
      <w:r w:rsidRPr="00D12DE4">
        <w:rPr>
          <w:rFonts w:hint="eastAsia"/>
          <w:sz w:val="24"/>
        </w:rPr>
        <w:t>、标点符号</w:t>
      </w:r>
    </w:p>
    <w:p w:rsidR="000E6154" w:rsidRPr="00D12DE4" w:rsidRDefault="000E6154" w:rsidP="000E6154">
      <w:pPr>
        <w:spacing w:line="360" w:lineRule="auto"/>
        <w:ind w:firstLineChars="200" w:firstLine="480"/>
        <w:jc w:val="left"/>
        <w:rPr>
          <w:rFonts w:hint="eastAsia"/>
          <w:sz w:val="24"/>
        </w:rPr>
      </w:pPr>
      <w:r w:rsidRPr="00D12DE4">
        <w:rPr>
          <w:rFonts w:hint="eastAsia"/>
          <w:sz w:val="24"/>
        </w:rPr>
        <w:t>毕业论文中标点符号应按新闻出版署公布的“标点符号用法”使用。</w:t>
      </w:r>
    </w:p>
    <w:p w:rsidR="000E6154" w:rsidRPr="00D12DE4" w:rsidRDefault="000E6154" w:rsidP="000E6154">
      <w:pPr>
        <w:spacing w:line="360" w:lineRule="auto"/>
        <w:ind w:firstLineChars="200" w:firstLine="480"/>
        <w:jc w:val="left"/>
        <w:rPr>
          <w:rFonts w:hint="eastAsia"/>
          <w:sz w:val="24"/>
        </w:rPr>
      </w:pPr>
      <w:r>
        <w:rPr>
          <w:rFonts w:hint="eastAsia"/>
          <w:sz w:val="24"/>
        </w:rPr>
        <w:t>5</w:t>
      </w:r>
      <w:r>
        <w:rPr>
          <w:rFonts w:hint="eastAsia"/>
          <w:sz w:val="24"/>
        </w:rPr>
        <w:t>、</w:t>
      </w:r>
      <w:r w:rsidRPr="00D12DE4">
        <w:rPr>
          <w:rFonts w:hint="eastAsia"/>
          <w:sz w:val="24"/>
        </w:rPr>
        <w:t>名词、名称</w:t>
      </w:r>
    </w:p>
    <w:p w:rsidR="000E6154" w:rsidRPr="00D12DE4" w:rsidRDefault="000E6154" w:rsidP="000E6154">
      <w:pPr>
        <w:spacing w:line="360" w:lineRule="auto"/>
        <w:ind w:firstLineChars="200" w:firstLine="480"/>
        <w:rPr>
          <w:rFonts w:hint="eastAsia"/>
          <w:sz w:val="24"/>
        </w:rPr>
      </w:pPr>
      <w:r w:rsidRPr="00D12DE4">
        <w:rPr>
          <w:rFonts w:hint="eastAsia"/>
          <w:sz w:val="24"/>
        </w:rPr>
        <w:t>科学技术名词术语尽量采用全国自然科学名词审定委员会公布的规范词或国家标准、部标准中规定的名词，尚未统一规定或叫法有争议的名词术语，可采用惯用的名称。使用外文缩写代替某一名词术语时，首次出现时应在括号内注明其含义，如</w:t>
      </w:r>
      <w:r w:rsidRPr="00D12DE4">
        <w:rPr>
          <w:rFonts w:hint="eastAsia"/>
          <w:sz w:val="24"/>
        </w:rPr>
        <w:t>CPU(CencralProcessingUnit)</w:t>
      </w:r>
      <w:r w:rsidRPr="00D12DE4">
        <w:rPr>
          <w:rFonts w:hint="eastAsia"/>
          <w:sz w:val="24"/>
        </w:rPr>
        <w:t>代替计算机中央处理器。外国人名一般采用外文原名，可不译成中文。一般很熟知的外国人名（如牛顿、爱因斯坦、达尔文、马克思等）可按通常标准译法写译名。</w:t>
      </w:r>
    </w:p>
    <w:p w:rsidR="000E6154" w:rsidRPr="00D12DE4" w:rsidRDefault="000E6154" w:rsidP="000E6154">
      <w:pPr>
        <w:spacing w:line="360" w:lineRule="auto"/>
        <w:ind w:firstLineChars="200" w:firstLine="480"/>
        <w:rPr>
          <w:rFonts w:hint="eastAsia"/>
          <w:sz w:val="24"/>
        </w:rPr>
      </w:pPr>
      <w:r>
        <w:rPr>
          <w:rFonts w:hint="eastAsia"/>
          <w:sz w:val="24"/>
        </w:rPr>
        <w:t>6</w:t>
      </w:r>
      <w:r>
        <w:rPr>
          <w:rFonts w:hint="eastAsia"/>
          <w:sz w:val="24"/>
        </w:rPr>
        <w:t>、</w:t>
      </w:r>
      <w:r w:rsidRPr="00D12DE4">
        <w:rPr>
          <w:rFonts w:hint="eastAsia"/>
          <w:sz w:val="24"/>
        </w:rPr>
        <w:t>量和单位</w:t>
      </w:r>
    </w:p>
    <w:p w:rsidR="000E6154" w:rsidRPr="00D12DE4" w:rsidRDefault="000E6154" w:rsidP="000E6154">
      <w:pPr>
        <w:spacing w:line="360" w:lineRule="auto"/>
        <w:ind w:firstLineChars="200" w:firstLine="480"/>
        <w:rPr>
          <w:rFonts w:hint="eastAsia"/>
          <w:sz w:val="24"/>
        </w:rPr>
      </w:pPr>
      <w:r w:rsidRPr="00D12DE4">
        <w:rPr>
          <w:rFonts w:hint="eastAsia"/>
          <w:sz w:val="24"/>
        </w:rPr>
        <w:t>毕业论文中的量和单位必须采用中华人民共和国国家标准</w:t>
      </w:r>
      <w:r w:rsidRPr="00D12DE4">
        <w:rPr>
          <w:rFonts w:hint="eastAsia"/>
          <w:sz w:val="24"/>
        </w:rPr>
        <w:t>GB3100</w:t>
      </w:r>
      <w:r w:rsidRPr="00D12DE4">
        <w:rPr>
          <w:rFonts w:hint="eastAsia"/>
          <w:sz w:val="24"/>
        </w:rPr>
        <w:t>—</w:t>
      </w:r>
      <w:r w:rsidRPr="00D12DE4">
        <w:rPr>
          <w:rFonts w:hint="eastAsia"/>
          <w:sz w:val="24"/>
        </w:rPr>
        <w:t>GB3102</w:t>
      </w:r>
      <w:r w:rsidRPr="00D12DE4">
        <w:rPr>
          <w:rFonts w:hint="eastAsia"/>
          <w:sz w:val="24"/>
        </w:rPr>
        <w:t>—</w:t>
      </w:r>
      <w:r w:rsidRPr="00D12DE4">
        <w:rPr>
          <w:rFonts w:hint="eastAsia"/>
          <w:sz w:val="24"/>
        </w:rPr>
        <w:t>93</w:t>
      </w:r>
      <w:r w:rsidRPr="00D12DE4">
        <w:rPr>
          <w:rFonts w:hint="eastAsia"/>
          <w:sz w:val="24"/>
        </w:rPr>
        <w:t>，它是以国际单位制（</w:t>
      </w:r>
      <w:r w:rsidRPr="00D12DE4">
        <w:rPr>
          <w:rFonts w:hint="eastAsia"/>
          <w:sz w:val="24"/>
        </w:rPr>
        <w:t>SI</w:t>
      </w:r>
      <w:r w:rsidRPr="00D12DE4">
        <w:rPr>
          <w:rFonts w:hint="eastAsia"/>
          <w:sz w:val="24"/>
        </w:rPr>
        <w:t>）为基础的。非物理量的单位，如件、台、人、元等，可用汉字与符号构成组合形式的单位，例如件</w:t>
      </w:r>
      <w:r w:rsidRPr="00D12DE4">
        <w:rPr>
          <w:rFonts w:hint="eastAsia"/>
          <w:sz w:val="24"/>
        </w:rPr>
        <w:t>/</w:t>
      </w:r>
      <w:r w:rsidRPr="00D12DE4">
        <w:rPr>
          <w:rFonts w:hint="eastAsia"/>
          <w:sz w:val="24"/>
        </w:rPr>
        <w:t>台等。</w:t>
      </w:r>
    </w:p>
    <w:p w:rsidR="000E6154" w:rsidRPr="00D12DE4" w:rsidRDefault="000E6154" w:rsidP="000E6154">
      <w:pPr>
        <w:spacing w:line="360" w:lineRule="auto"/>
        <w:ind w:firstLineChars="200" w:firstLine="480"/>
        <w:rPr>
          <w:rFonts w:hint="eastAsia"/>
          <w:sz w:val="24"/>
        </w:rPr>
      </w:pPr>
      <w:r>
        <w:rPr>
          <w:rFonts w:hint="eastAsia"/>
          <w:sz w:val="24"/>
        </w:rPr>
        <w:t>7</w:t>
      </w:r>
      <w:r>
        <w:rPr>
          <w:rFonts w:hint="eastAsia"/>
          <w:sz w:val="24"/>
        </w:rPr>
        <w:t>、</w:t>
      </w:r>
      <w:r w:rsidRPr="00D12DE4">
        <w:rPr>
          <w:rFonts w:hint="eastAsia"/>
          <w:sz w:val="24"/>
        </w:rPr>
        <w:t>数字</w:t>
      </w:r>
    </w:p>
    <w:p w:rsidR="000E6154" w:rsidRPr="00D12DE4" w:rsidRDefault="000E6154" w:rsidP="000E6154">
      <w:pPr>
        <w:spacing w:line="360" w:lineRule="auto"/>
        <w:ind w:firstLineChars="200" w:firstLine="480"/>
        <w:rPr>
          <w:rFonts w:hint="eastAsia"/>
          <w:sz w:val="24"/>
        </w:rPr>
      </w:pPr>
      <w:r w:rsidRPr="00D12DE4">
        <w:rPr>
          <w:rFonts w:hint="eastAsia"/>
          <w:sz w:val="24"/>
        </w:rPr>
        <w:t>毕业论文中的测量、统计数据一律用阿拉伯数字，如</w:t>
      </w:r>
      <w:r w:rsidRPr="00D12DE4">
        <w:rPr>
          <w:rFonts w:hint="eastAsia"/>
          <w:sz w:val="24"/>
        </w:rPr>
        <w:t>5.25km</w:t>
      </w:r>
      <w:r w:rsidRPr="00D12DE4">
        <w:rPr>
          <w:rFonts w:hint="eastAsia"/>
          <w:sz w:val="24"/>
        </w:rPr>
        <w:t>等。在叙述中使用小于</w:t>
      </w:r>
      <w:r w:rsidRPr="00D12DE4">
        <w:rPr>
          <w:rFonts w:hint="eastAsia"/>
          <w:sz w:val="24"/>
        </w:rPr>
        <w:t>10</w:t>
      </w:r>
      <w:r w:rsidRPr="00D12DE4">
        <w:rPr>
          <w:rFonts w:hint="eastAsia"/>
          <w:sz w:val="24"/>
        </w:rPr>
        <w:t>的数字时，一般不宜用阿拉伯数字；数字较大时，采用科学计数法，如</w:t>
      </w:r>
      <w:r w:rsidRPr="00D12DE4">
        <w:rPr>
          <w:rFonts w:hint="eastAsia"/>
          <w:sz w:val="24"/>
        </w:rPr>
        <w:t>10000</w:t>
      </w:r>
      <w:r w:rsidRPr="00D12DE4">
        <w:rPr>
          <w:rFonts w:hint="eastAsia"/>
          <w:sz w:val="24"/>
        </w:rPr>
        <w:t>可写成</w:t>
      </w:r>
      <w:r w:rsidRPr="00D12DE4">
        <w:rPr>
          <w:rFonts w:hint="eastAsia"/>
          <w:sz w:val="24"/>
        </w:rPr>
        <w:t>1*10</w:t>
      </w:r>
      <w:r w:rsidRPr="00D12DE4">
        <w:rPr>
          <w:rFonts w:hint="eastAsia"/>
          <w:sz w:val="24"/>
          <w:vertAlign w:val="superscript"/>
        </w:rPr>
        <w:t>4</w:t>
      </w:r>
      <w:r w:rsidRPr="00D12DE4">
        <w:rPr>
          <w:rFonts w:hint="eastAsia"/>
          <w:sz w:val="24"/>
        </w:rPr>
        <w:t>等。</w:t>
      </w:r>
    </w:p>
    <w:p w:rsidR="000E6154" w:rsidRPr="00D12DE4" w:rsidRDefault="000E6154" w:rsidP="000E6154">
      <w:pPr>
        <w:spacing w:line="360" w:lineRule="auto"/>
        <w:ind w:firstLineChars="200" w:firstLine="480"/>
        <w:rPr>
          <w:rFonts w:hint="eastAsia"/>
          <w:sz w:val="24"/>
        </w:rPr>
      </w:pPr>
      <w:r>
        <w:rPr>
          <w:rFonts w:hint="eastAsia"/>
          <w:sz w:val="24"/>
        </w:rPr>
        <w:t>8</w:t>
      </w:r>
      <w:r>
        <w:rPr>
          <w:rFonts w:hint="eastAsia"/>
          <w:sz w:val="24"/>
        </w:rPr>
        <w:t>、</w:t>
      </w:r>
      <w:r w:rsidRPr="00D12DE4">
        <w:rPr>
          <w:rFonts w:hint="eastAsia"/>
          <w:sz w:val="24"/>
        </w:rPr>
        <w:t>标题层次</w:t>
      </w:r>
    </w:p>
    <w:p w:rsidR="000E6154" w:rsidRPr="00D12DE4" w:rsidRDefault="000E6154" w:rsidP="000E6154">
      <w:pPr>
        <w:spacing w:line="360" w:lineRule="auto"/>
        <w:ind w:firstLineChars="200" w:firstLine="480"/>
        <w:rPr>
          <w:rFonts w:hint="eastAsia"/>
          <w:sz w:val="24"/>
        </w:rPr>
      </w:pPr>
      <w:r w:rsidRPr="00D12DE4">
        <w:rPr>
          <w:rFonts w:hint="eastAsia"/>
          <w:sz w:val="24"/>
        </w:rPr>
        <w:t>毕业论文的全部标题层次应整齐清晰，相同的层次应采用统一的字体表示。第一级为“</w:t>
      </w:r>
      <w:r w:rsidRPr="00D12DE4">
        <w:rPr>
          <w:rFonts w:hint="eastAsia"/>
          <w:sz w:val="24"/>
        </w:rPr>
        <w:t>1</w:t>
      </w:r>
      <w:r w:rsidRPr="00D12DE4">
        <w:rPr>
          <w:rFonts w:hint="eastAsia"/>
          <w:sz w:val="24"/>
        </w:rPr>
        <w:t>”、“</w:t>
      </w:r>
      <w:r w:rsidRPr="00D12DE4">
        <w:rPr>
          <w:rFonts w:hint="eastAsia"/>
          <w:sz w:val="24"/>
        </w:rPr>
        <w:t>2</w:t>
      </w:r>
      <w:r w:rsidRPr="00D12DE4">
        <w:rPr>
          <w:rFonts w:hint="eastAsia"/>
          <w:sz w:val="24"/>
        </w:rPr>
        <w:t>”、“</w:t>
      </w:r>
      <w:r w:rsidRPr="00D12DE4">
        <w:rPr>
          <w:rFonts w:hint="eastAsia"/>
          <w:sz w:val="24"/>
        </w:rPr>
        <w:t>3</w:t>
      </w:r>
      <w:r w:rsidRPr="00D12DE4">
        <w:rPr>
          <w:rFonts w:hint="eastAsia"/>
          <w:sz w:val="24"/>
        </w:rPr>
        <w:t>”等，第二级为“</w:t>
      </w:r>
      <w:r w:rsidRPr="00D12DE4">
        <w:rPr>
          <w:rFonts w:hint="eastAsia"/>
          <w:sz w:val="24"/>
        </w:rPr>
        <w:t>2.1</w:t>
      </w:r>
      <w:r w:rsidRPr="00D12DE4">
        <w:rPr>
          <w:rFonts w:hint="eastAsia"/>
          <w:sz w:val="24"/>
        </w:rPr>
        <w:t>”、</w:t>
      </w:r>
      <w:r w:rsidRPr="00D12DE4">
        <w:rPr>
          <w:rFonts w:hint="eastAsia"/>
          <w:sz w:val="24"/>
        </w:rPr>
        <w:t xml:space="preserve"> </w:t>
      </w:r>
      <w:r w:rsidRPr="00D12DE4">
        <w:rPr>
          <w:rFonts w:hint="eastAsia"/>
          <w:sz w:val="24"/>
        </w:rPr>
        <w:t>“</w:t>
      </w:r>
      <w:r w:rsidRPr="00D12DE4">
        <w:rPr>
          <w:rFonts w:hint="eastAsia"/>
          <w:sz w:val="24"/>
        </w:rPr>
        <w:t>2.2</w:t>
      </w:r>
      <w:r w:rsidRPr="00D12DE4">
        <w:rPr>
          <w:rFonts w:hint="eastAsia"/>
          <w:sz w:val="24"/>
        </w:rPr>
        <w:t>”、</w:t>
      </w:r>
      <w:r w:rsidRPr="00D12DE4">
        <w:rPr>
          <w:rFonts w:hint="eastAsia"/>
          <w:sz w:val="24"/>
        </w:rPr>
        <w:t xml:space="preserve"> </w:t>
      </w:r>
      <w:r w:rsidRPr="00D12DE4">
        <w:rPr>
          <w:rFonts w:hint="eastAsia"/>
          <w:sz w:val="24"/>
        </w:rPr>
        <w:t>“</w:t>
      </w:r>
      <w:r w:rsidRPr="00D12DE4">
        <w:rPr>
          <w:rFonts w:hint="eastAsia"/>
          <w:sz w:val="24"/>
        </w:rPr>
        <w:t>2.3</w:t>
      </w:r>
      <w:r w:rsidRPr="00D12DE4">
        <w:rPr>
          <w:rFonts w:hint="eastAsia"/>
          <w:sz w:val="24"/>
        </w:rPr>
        <w:t>”等，第三级为“</w:t>
      </w:r>
      <w:smartTag w:uri="urn:schemas-microsoft-com:office:smarttags" w:element="chsdate">
        <w:smartTagPr>
          <w:attr w:name="IsROCDate" w:val="False"/>
          <w:attr w:name="IsLunarDate" w:val="False"/>
          <w:attr w:name="Day" w:val="30"/>
          <w:attr w:name="Month" w:val="12"/>
          <w:attr w:name="Year" w:val="1899"/>
        </w:smartTagPr>
        <w:r w:rsidRPr="00D12DE4">
          <w:rPr>
            <w:rFonts w:hint="eastAsia"/>
            <w:sz w:val="24"/>
          </w:rPr>
          <w:t>2.2.1</w:t>
        </w:r>
      </w:smartTag>
      <w:r w:rsidRPr="00D12DE4">
        <w:rPr>
          <w:rFonts w:hint="eastAsia"/>
          <w:sz w:val="24"/>
        </w:rPr>
        <w:t>”、</w:t>
      </w:r>
      <w:r w:rsidRPr="00D12DE4">
        <w:rPr>
          <w:rFonts w:hint="eastAsia"/>
          <w:sz w:val="24"/>
        </w:rPr>
        <w:t xml:space="preserve"> </w:t>
      </w:r>
      <w:r w:rsidRPr="00D12DE4">
        <w:rPr>
          <w:rFonts w:hint="eastAsia"/>
          <w:sz w:val="24"/>
        </w:rPr>
        <w:t>“</w:t>
      </w:r>
      <w:r w:rsidRPr="00D12DE4">
        <w:rPr>
          <w:rFonts w:hint="eastAsia"/>
          <w:sz w:val="24"/>
        </w:rPr>
        <w:t>2.2.2</w:t>
      </w:r>
      <w:r w:rsidRPr="00D12DE4">
        <w:rPr>
          <w:rFonts w:hint="eastAsia"/>
          <w:sz w:val="24"/>
        </w:rPr>
        <w:t>”等，但分级阿拉伯数字的编号一般不超过四级，两级之间用下角圆点隔开。</w:t>
      </w:r>
    </w:p>
    <w:p w:rsidR="000E6154" w:rsidRPr="00D12DE4" w:rsidRDefault="000E6154" w:rsidP="000E6154">
      <w:pPr>
        <w:spacing w:line="360" w:lineRule="auto"/>
        <w:ind w:firstLineChars="200" w:firstLine="480"/>
        <w:rPr>
          <w:rFonts w:hint="eastAsia"/>
          <w:sz w:val="24"/>
        </w:rPr>
      </w:pPr>
      <w:r>
        <w:rPr>
          <w:rFonts w:hint="eastAsia"/>
          <w:sz w:val="24"/>
        </w:rPr>
        <w:t>9</w:t>
      </w:r>
      <w:r>
        <w:rPr>
          <w:rFonts w:hint="eastAsia"/>
          <w:sz w:val="24"/>
        </w:rPr>
        <w:t>、</w:t>
      </w:r>
      <w:r w:rsidRPr="00D12DE4">
        <w:rPr>
          <w:rFonts w:hint="eastAsia"/>
          <w:sz w:val="24"/>
        </w:rPr>
        <w:t>注释</w:t>
      </w:r>
    </w:p>
    <w:p w:rsidR="000E6154" w:rsidRPr="00D12DE4" w:rsidRDefault="000E6154" w:rsidP="000E6154">
      <w:pPr>
        <w:spacing w:line="360" w:lineRule="auto"/>
        <w:ind w:firstLineChars="200" w:firstLine="480"/>
        <w:rPr>
          <w:rFonts w:hint="eastAsia"/>
          <w:sz w:val="24"/>
        </w:rPr>
      </w:pPr>
      <w:r w:rsidRPr="00D12DE4">
        <w:rPr>
          <w:rFonts w:hint="eastAsia"/>
          <w:sz w:val="24"/>
        </w:rPr>
        <w:t>毕业论文中有个别名词或情况需要解释时，可加注说明，注释可用页末注（将注文放在加注页稿纸的下端）或篇末注（将全部注文集中在文章末尾），而不用行中注（夹在正文中的注释）。若在同一页中有两个以上的注释时，按各注释的先后，须按序编注释号，注释应写在注释符号出现的同页，不得隔页。</w:t>
      </w:r>
    </w:p>
    <w:p w:rsidR="000E6154" w:rsidRPr="00D12DE4" w:rsidRDefault="000E6154" w:rsidP="000E6154">
      <w:pPr>
        <w:spacing w:line="360" w:lineRule="auto"/>
        <w:ind w:firstLineChars="200" w:firstLine="480"/>
        <w:rPr>
          <w:rFonts w:hint="eastAsia"/>
          <w:sz w:val="24"/>
        </w:rPr>
      </w:pPr>
      <w:r w:rsidRPr="00D12DE4">
        <w:rPr>
          <w:rFonts w:hint="eastAsia"/>
          <w:sz w:val="24"/>
        </w:rPr>
        <w:t>10</w:t>
      </w:r>
      <w:r w:rsidRPr="00D12DE4">
        <w:rPr>
          <w:rFonts w:hint="eastAsia"/>
          <w:sz w:val="24"/>
        </w:rPr>
        <w:t>、公式</w:t>
      </w:r>
    </w:p>
    <w:p w:rsidR="000E6154" w:rsidRPr="00D12DE4" w:rsidRDefault="000E6154" w:rsidP="000E6154">
      <w:pPr>
        <w:spacing w:line="360" w:lineRule="auto"/>
        <w:ind w:firstLineChars="200" w:firstLine="480"/>
        <w:rPr>
          <w:rFonts w:hint="eastAsia"/>
          <w:sz w:val="24"/>
        </w:rPr>
      </w:pPr>
      <w:r w:rsidRPr="00D12DE4">
        <w:rPr>
          <w:rFonts w:hint="eastAsia"/>
          <w:sz w:val="24"/>
        </w:rPr>
        <w:t>公式应另起一行写在稿纸中央，一行写不完的长公式，最好在等号处转行，如做不到这点，在数学符号（如“</w:t>
      </w:r>
      <w:r w:rsidRPr="00D12DE4">
        <w:rPr>
          <w:rFonts w:hint="eastAsia"/>
          <w:sz w:val="24"/>
        </w:rPr>
        <w:t>+</w:t>
      </w:r>
      <w:r w:rsidRPr="00D12DE4">
        <w:rPr>
          <w:rFonts w:hint="eastAsia"/>
          <w:sz w:val="24"/>
        </w:rPr>
        <w:t>”“—”号）处转行，数字符号应写在转行后的首行。</w:t>
      </w:r>
    </w:p>
    <w:p w:rsidR="000E6154" w:rsidRPr="00D12DE4" w:rsidRDefault="000E6154" w:rsidP="000E6154">
      <w:pPr>
        <w:spacing w:line="360" w:lineRule="auto"/>
        <w:ind w:firstLineChars="200" w:firstLine="480"/>
        <w:rPr>
          <w:rFonts w:hint="eastAsia"/>
          <w:sz w:val="24"/>
        </w:rPr>
      </w:pPr>
      <w:r w:rsidRPr="00D12DE4">
        <w:rPr>
          <w:rFonts w:hint="eastAsia"/>
          <w:sz w:val="24"/>
        </w:rPr>
        <w:t>11</w:t>
      </w:r>
      <w:r w:rsidRPr="00D12DE4">
        <w:rPr>
          <w:rFonts w:hint="eastAsia"/>
          <w:sz w:val="24"/>
        </w:rPr>
        <w:t>、表格</w:t>
      </w:r>
    </w:p>
    <w:p w:rsidR="000E6154" w:rsidRPr="00D12DE4" w:rsidRDefault="000E6154" w:rsidP="000E6154">
      <w:pPr>
        <w:spacing w:line="360" w:lineRule="auto"/>
        <w:ind w:firstLineChars="200" w:firstLine="480"/>
        <w:rPr>
          <w:rFonts w:hint="eastAsia"/>
          <w:sz w:val="24"/>
        </w:rPr>
      </w:pPr>
      <w:r w:rsidRPr="00D12DE4">
        <w:rPr>
          <w:rFonts w:hint="eastAsia"/>
          <w:sz w:val="24"/>
        </w:rPr>
        <w:t>每个表格应有自己的表题和表序，表题应写在表格上方正中，表序写在表题左方，空</w:t>
      </w:r>
      <w:r w:rsidRPr="00D12DE4">
        <w:rPr>
          <w:rFonts w:hint="eastAsia"/>
          <w:sz w:val="24"/>
        </w:rPr>
        <w:lastRenderedPageBreak/>
        <w:t>一格接写表题。全文的表格统一编序，表</w:t>
      </w:r>
      <w:r w:rsidRPr="00D12DE4">
        <w:rPr>
          <w:rFonts w:hint="eastAsia"/>
          <w:sz w:val="24"/>
        </w:rPr>
        <w:t>1</w:t>
      </w:r>
      <w:r w:rsidRPr="00D12DE4">
        <w:rPr>
          <w:rFonts w:hint="eastAsia"/>
          <w:sz w:val="24"/>
        </w:rPr>
        <w:t>、表</w:t>
      </w:r>
      <w:r w:rsidRPr="00D12DE4">
        <w:rPr>
          <w:rFonts w:hint="eastAsia"/>
          <w:sz w:val="24"/>
        </w:rPr>
        <w:t>2</w:t>
      </w:r>
      <w:r w:rsidRPr="00D12DE4">
        <w:rPr>
          <w:rFonts w:hint="eastAsia"/>
          <w:sz w:val="24"/>
        </w:rPr>
        <w:t>等，不管采用哪种方式，表序必须连续。表格允许下页接写，接写时表题省略，表头应重复书事，并在右上方写“续表</w:t>
      </w:r>
      <w:r w:rsidRPr="00D12DE4">
        <w:rPr>
          <w:rFonts w:hint="eastAsia"/>
          <w:sz w:val="24"/>
        </w:rPr>
        <w:t>XX</w:t>
      </w:r>
      <w:r w:rsidRPr="00D12DE4">
        <w:rPr>
          <w:rFonts w:hint="eastAsia"/>
          <w:sz w:val="24"/>
        </w:rPr>
        <w:t>”。</w:t>
      </w:r>
    </w:p>
    <w:p w:rsidR="000E6154" w:rsidRPr="00D12DE4" w:rsidRDefault="000E6154" w:rsidP="000E6154">
      <w:pPr>
        <w:spacing w:line="360" w:lineRule="auto"/>
        <w:ind w:firstLineChars="200" w:firstLine="480"/>
        <w:rPr>
          <w:rFonts w:hint="eastAsia"/>
          <w:sz w:val="24"/>
        </w:rPr>
      </w:pPr>
      <w:r w:rsidRPr="00D12DE4">
        <w:rPr>
          <w:rFonts w:hint="eastAsia"/>
          <w:sz w:val="24"/>
        </w:rPr>
        <w:t>12</w:t>
      </w:r>
      <w:r w:rsidRPr="00D12DE4">
        <w:rPr>
          <w:rFonts w:hint="eastAsia"/>
          <w:sz w:val="24"/>
        </w:rPr>
        <w:t>、图</w:t>
      </w:r>
    </w:p>
    <w:p w:rsidR="000E6154" w:rsidRPr="00D12DE4" w:rsidRDefault="000E6154" w:rsidP="000E6154">
      <w:pPr>
        <w:spacing w:line="360" w:lineRule="auto"/>
        <w:ind w:firstLineChars="200" w:firstLine="480"/>
        <w:rPr>
          <w:rFonts w:hint="eastAsia"/>
          <w:sz w:val="24"/>
        </w:rPr>
      </w:pPr>
      <w:r w:rsidRPr="00D12DE4">
        <w:rPr>
          <w:rFonts w:hint="eastAsia"/>
          <w:sz w:val="24"/>
        </w:rPr>
        <w:t>毕业论文的插图必须整洁美观，插图应与正文呼应，不得与正文脱节。每幅插图应有图序和图题，全文插图可以同一编序，不管采用哪种方式，图序必须连续，不得重复或跳缺。</w:t>
      </w:r>
    </w:p>
    <w:p w:rsidR="000E6154" w:rsidRPr="00D12DE4" w:rsidRDefault="000E6154" w:rsidP="000E6154">
      <w:pPr>
        <w:rPr>
          <w:rFonts w:hint="eastAsia"/>
        </w:rPr>
      </w:pPr>
    </w:p>
    <w:p w:rsidR="000E6154" w:rsidRDefault="000E6154" w:rsidP="000E6154">
      <w:pPr>
        <w:ind w:firstLineChars="200" w:firstLine="562"/>
        <w:rPr>
          <w:rFonts w:hint="eastAsia"/>
          <w:b/>
          <w:color w:val="0000FF"/>
          <w:sz w:val="28"/>
          <w:szCs w:val="28"/>
        </w:rPr>
      </w:pPr>
      <w:r>
        <w:rPr>
          <w:rFonts w:hint="eastAsia"/>
          <w:b/>
          <w:color w:val="0000FF"/>
          <w:sz w:val="28"/>
          <w:szCs w:val="28"/>
        </w:rPr>
        <w:t>答辩时间：</w:t>
      </w:r>
      <w:smartTag w:uri="urn:schemas-microsoft-com:office:smarttags" w:element="chsdate">
        <w:smartTagPr>
          <w:attr w:name="IsROCDate" w:val="False"/>
          <w:attr w:name="IsLunarDate" w:val="False"/>
          <w:attr w:name="Day" w:val="25"/>
          <w:attr w:name="Month" w:val="09"/>
          <w:attr w:name="Year" w:val="2015"/>
        </w:smartTagPr>
        <w:r>
          <w:rPr>
            <w:rFonts w:hint="eastAsia"/>
            <w:b/>
            <w:color w:val="0000FF"/>
            <w:sz w:val="28"/>
            <w:szCs w:val="28"/>
          </w:rPr>
          <w:t>2015</w:t>
        </w:r>
        <w:r>
          <w:rPr>
            <w:rFonts w:hint="eastAsia"/>
            <w:b/>
            <w:color w:val="0000FF"/>
            <w:sz w:val="28"/>
            <w:szCs w:val="28"/>
          </w:rPr>
          <w:t>年</w:t>
        </w:r>
        <w:r>
          <w:rPr>
            <w:rFonts w:hint="eastAsia"/>
            <w:b/>
            <w:color w:val="0000FF"/>
            <w:sz w:val="28"/>
            <w:szCs w:val="28"/>
          </w:rPr>
          <w:t>09</w:t>
        </w:r>
        <w:r>
          <w:rPr>
            <w:rFonts w:hint="eastAsia"/>
            <w:b/>
            <w:color w:val="0000FF"/>
            <w:sz w:val="28"/>
            <w:szCs w:val="28"/>
          </w:rPr>
          <w:t>月</w:t>
        </w:r>
        <w:r>
          <w:rPr>
            <w:rFonts w:hint="eastAsia"/>
            <w:b/>
            <w:color w:val="0000FF"/>
            <w:sz w:val="28"/>
            <w:szCs w:val="28"/>
          </w:rPr>
          <w:t>25</w:t>
        </w:r>
        <w:r>
          <w:rPr>
            <w:rFonts w:hint="eastAsia"/>
            <w:b/>
            <w:color w:val="0000FF"/>
            <w:sz w:val="28"/>
            <w:szCs w:val="28"/>
          </w:rPr>
          <w:t>日</w:t>
        </w:r>
      </w:smartTag>
      <w:r>
        <w:rPr>
          <w:rFonts w:hint="eastAsia"/>
          <w:b/>
          <w:color w:val="0000FF"/>
          <w:sz w:val="28"/>
          <w:szCs w:val="28"/>
        </w:rPr>
        <w:t>上</w:t>
      </w:r>
      <w:r w:rsidRPr="00324A51">
        <w:rPr>
          <w:rFonts w:hint="eastAsia"/>
          <w:b/>
          <w:color w:val="0000FF"/>
          <w:sz w:val="28"/>
          <w:szCs w:val="28"/>
        </w:rPr>
        <w:t>午</w:t>
      </w:r>
      <w:r w:rsidRPr="00324A51">
        <w:rPr>
          <w:rFonts w:hint="eastAsia"/>
          <w:b/>
          <w:color w:val="0000FF"/>
          <w:sz w:val="28"/>
          <w:szCs w:val="28"/>
        </w:rPr>
        <w:t>8</w:t>
      </w:r>
      <w:r w:rsidRPr="00324A51">
        <w:rPr>
          <w:rFonts w:hint="eastAsia"/>
          <w:b/>
          <w:color w:val="0000FF"/>
          <w:sz w:val="28"/>
          <w:szCs w:val="28"/>
        </w:rPr>
        <w:t>∶</w:t>
      </w:r>
      <w:r w:rsidRPr="00324A51">
        <w:rPr>
          <w:rFonts w:hint="eastAsia"/>
          <w:b/>
          <w:color w:val="0000FF"/>
          <w:sz w:val="28"/>
          <w:szCs w:val="28"/>
        </w:rPr>
        <w:t>30</w:t>
      </w:r>
      <w:r>
        <w:rPr>
          <w:rFonts w:hint="eastAsia"/>
          <w:b/>
          <w:color w:val="0000FF"/>
          <w:sz w:val="28"/>
          <w:szCs w:val="28"/>
        </w:rPr>
        <w:t>开始</w:t>
      </w:r>
    </w:p>
    <w:p w:rsidR="000E6154" w:rsidRDefault="000E6154" w:rsidP="000E6154">
      <w:pPr>
        <w:ind w:firstLineChars="200" w:firstLine="562"/>
        <w:rPr>
          <w:rFonts w:hint="eastAsia"/>
          <w:b/>
          <w:color w:val="0000FF"/>
          <w:sz w:val="28"/>
          <w:szCs w:val="28"/>
        </w:rPr>
      </w:pPr>
      <w:r>
        <w:rPr>
          <w:rFonts w:hint="eastAsia"/>
          <w:b/>
          <w:color w:val="0000FF"/>
          <w:sz w:val="28"/>
          <w:szCs w:val="28"/>
        </w:rPr>
        <w:t>答辩地点：河北农业大学城建学院培训办</w:t>
      </w:r>
    </w:p>
    <w:p w:rsidR="000E6154" w:rsidRDefault="000E6154" w:rsidP="000E6154">
      <w:pPr>
        <w:ind w:firstLineChars="200" w:firstLine="562"/>
        <w:rPr>
          <w:rFonts w:hint="eastAsia"/>
          <w:b/>
          <w:color w:val="0000FF"/>
          <w:sz w:val="28"/>
          <w:szCs w:val="28"/>
        </w:rPr>
      </w:pPr>
      <w:r>
        <w:rPr>
          <w:rFonts w:hint="eastAsia"/>
          <w:b/>
          <w:color w:val="0000FF"/>
          <w:sz w:val="28"/>
          <w:szCs w:val="28"/>
        </w:rPr>
        <w:t>联系电话：</w:t>
      </w:r>
      <w:r>
        <w:rPr>
          <w:rFonts w:hint="eastAsia"/>
          <w:b/>
          <w:color w:val="0000FF"/>
          <w:sz w:val="28"/>
          <w:szCs w:val="28"/>
        </w:rPr>
        <w:t>7521291    7521229</w:t>
      </w:r>
    </w:p>
    <w:p w:rsidR="000E6154" w:rsidRPr="00D12DE4" w:rsidRDefault="000E6154" w:rsidP="000E6154">
      <w:pPr>
        <w:rPr>
          <w:rFonts w:hint="eastAsia"/>
        </w:rPr>
      </w:pPr>
    </w:p>
    <w:p w:rsidR="000E6154" w:rsidRPr="009C1742" w:rsidRDefault="000E6154" w:rsidP="000E6154">
      <w:pPr>
        <w:rPr>
          <w:rFonts w:hint="eastAsia"/>
        </w:rPr>
      </w:pPr>
      <w:r>
        <w:br w:type="page"/>
      </w:r>
    </w:p>
    <w:p w:rsidR="000E6154" w:rsidRPr="00B058F6" w:rsidRDefault="000E6154" w:rsidP="000E6154">
      <w:pPr>
        <w:jc w:val="center"/>
        <w:rPr>
          <w:rFonts w:hint="eastAsia"/>
          <w:b/>
          <w:sz w:val="30"/>
          <w:szCs w:val="30"/>
        </w:rPr>
      </w:pPr>
      <w:r w:rsidRPr="00B058F6">
        <w:rPr>
          <w:rFonts w:hint="eastAsia"/>
          <w:b/>
          <w:sz w:val="30"/>
          <w:szCs w:val="30"/>
        </w:rPr>
        <w:lastRenderedPageBreak/>
        <w:t>201</w:t>
      </w:r>
      <w:r>
        <w:rPr>
          <w:rFonts w:hint="eastAsia"/>
          <w:b/>
          <w:sz w:val="30"/>
          <w:szCs w:val="30"/>
        </w:rPr>
        <w:t>5</w:t>
      </w:r>
      <w:r w:rsidRPr="00B058F6">
        <w:rPr>
          <w:rFonts w:hint="eastAsia"/>
          <w:b/>
          <w:sz w:val="30"/>
          <w:szCs w:val="30"/>
        </w:rPr>
        <w:t>年</w:t>
      </w:r>
      <w:r>
        <w:rPr>
          <w:rFonts w:hint="eastAsia"/>
          <w:b/>
          <w:sz w:val="30"/>
          <w:szCs w:val="30"/>
        </w:rPr>
        <w:t>上</w:t>
      </w:r>
      <w:r w:rsidRPr="00B058F6">
        <w:rPr>
          <w:rFonts w:hint="eastAsia"/>
          <w:b/>
          <w:sz w:val="30"/>
          <w:szCs w:val="30"/>
        </w:rPr>
        <w:t>半年</w:t>
      </w:r>
      <w:r>
        <w:rPr>
          <w:rFonts w:hint="eastAsia"/>
          <w:b/>
          <w:sz w:val="30"/>
          <w:szCs w:val="30"/>
        </w:rPr>
        <w:t>建筑类专业自考本科实践考核及</w:t>
      </w:r>
      <w:r w:rsidRPr="00B058F6">
        <w:rPr>
          <w:rFonts w:hint="eastAsia"/>
          <w:b/>
          <w:sz w:val="30"/>
          <w:szCs w:val="30"/>
        </w:rPr>
        <w:t>论文答辩</w:t>
      </w:r>
      <w:r>
        <w:rPr>
          <w:rFonts w:hint="eastAsia"/>
          <w:b/>
          <w:sz w:val="30"/>
          <w:szCs w:val="30"/>
        </w:rPr>
        <w:t>的</w:t>
      </w:r>
      <w:r w:rsidRPr="00B058F6">
        <w:rPr>
          <w:rFonts w:hint="eastAsia"/>
          <w:b/>
          <w:sz w:val="30"/>
          <w:szCs w:val="30"/>
        </w:rPr>
        <w:t>通知</w:t>
      </w:r>
    </w:p>
    <w:p w:rsidR="000E6154" w:rsidRPr="009C1742" w:rsidRDefault="000E6154" w:rsidP="000E6154">
      <w:pPr>
        <w:rPr>
          <w:rFonts w:hint="eastAsi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1901"/>
        <w:gridCol w:w="1260"/>
        <w:gridCol w:w="3077"/>
        <w:gridCol w:w="1594"/>
        <w:gridCol w:w="1269"/>
      </w:tblGrid>
      <w:tr w:rsidR="000E6154" w:rsidRPr="007D3AB6" w:rsidTr="00EC71E1">
        <w:tblPrEx>
          <w:tblCellMar>
            <w:top w:w="0" w:type="dxa"/>
            <w:bottom w:w="0" w:type="dxa"/>
          </w:tblCellMar>
        </w:tblPrEx>
        <w:trPr>
          <w:trHeight w:val="465"/>
          <w:jc w:val="center"/>
        </w:trPr>
        <w:tc>
          <w:tcPr>
            <w:tcW w:w="799" w:type="dxa"/>
            <w:vAlign w:val="center"/>
          </w:tcPr>
          <w:p w:rsidR="000E6154" w:rsidRPr="007D3AB6" w:rsidRDefault="000E6154" w:rsidP="00EC71E1">
            <w:pPr>
              <w:widowControl/>
              <w:jc w:val="center"/>
              <w:rPr>
                <w:rFonts w:ascii="宋体" w:hAnsi="宋体" w:cs="宋体" w:hint="eastAsia"/>
                <w:kern w:val="0"/>
                <w:szCs w:val="21"/>
              </w:rPr>
            </w:pPr>
            <w:r w:rsidRPr="007D3AB6">
              <w:rPr>
                <w:rFonts w:ascii="宋体" w:hAnsi="宋体" w:cs="宋体" w:hint="eastAsia"/>
                <w:kern w:val="0"/>
                <w:szCs w:val="21"/>
              </w:rPr>
              <w:t>序号</w:t>
            </w:r>
          </w:p>
        </w:tc>
        <w:tc>
          <w:tcPr>
            <w:tcW w:w="1901" w:type="dxa"/>
            <w:vAlign w:val="center"/>
          </w:tcPr>
          <w:p w:rsidR="000E6154" w:rsidRPr="007D3AB6" w:rsidRDefault="000E6154" w:rsidP="00EC71E1">
            <w:pPr>
              <w:widowControl/>
              <w:jc w:val="center"/>
              <w:rPr>
                <w:rFonts w:ascii="宋体" w:hAnsi="宋体" w:cs="宋体" w:hint="eastAsia"/>
                <w:kern w:val="0"/>
                <w:szCs w:val="21"/>
              </w:rPr>
            </w:pPr>
            <w:r w:rsidRPr="007D3AB6">
              <w:rPr>
                <w:rFonts w:ascii="宋体" w:hAnsi="宋体" w:cs="宋体" w:hint="eastAsia"/>
                <w:kern w:val="0"/>
                <w:szCs w:val="21"/>
              </w:rPr>
              <w:t>专业代码</w:t>
            </w:r>
          </w:p>
        </w:tc>
        <w:tc>
          <w:tcPr>
            <w:tcW w:w="1260" w:type="dxa"/>
            <w:vAlign w:val="center"/>
          </w:tcPr>
          <w:p w:rsidR="000E6154" w:rsidRPr="007D3AB6" w:rsidRDefault="000E6154" w:rsidP="00EC71E1">
            <w:pPr>
              <w:widowControl/>
              <w:jc w:val="center"/>
              <w:rPr>
                <w:rFonts w:ascii="宋体" w:hAnsi="宋体" w:cs="宋体" w:hint="eastAsia"/>
                <w:kern w:val="0"/>
                <w:szCs w:val="21"/>
              </w:rPr>
            </w:pPr>
            <w:r w:rsidRPr="007D3AB6">
              <w:rPr>
                <w:rFonts w:ascii="宋体" w:hAnsi="宋体" w:cs="宋体" w:hint="eastAsia"/>
                <w:kern w:val="0"/>
                <w:szCs w:val="21"/>
              </w:rPr>
              <w:t>课程代码</w:t>
            </w:r>
          </w:p>
        </w:tc>
        <w:tc>
          <w:tcPr>
            <w:tcW w:w="3077" w:type="dxa"/>
            <w:vAlign w:val="center"/>
          </w:tcPr>
          <w:p w:rsidR="000E6154" w:rsidRPr="007D3AB6" w:rsidRDefault="000E6154" w:rsidP="00EC71E1">
            <w:pPr>
              <w:widowControl/>
              <w:jc w:val="center"/>
              <w:rPr>
                <w:rFonts w:ascii="宋体" w:hAnsi="宋体" w:cs="宋体" w:hint="eastAsia"/>
                <w:kern w:val="0"/>
                <w:szCs w:val="21"/>
              </w:rPr>
            </w:pPr>
            <w:r w:rsidRPr="007D3AB6">
              <w:rPr>
                <w:rFonts w:ascii="宋体" w:hAnsi="宋体" w:cs="宋体" w:hint="eastAsia"/>
                <w:kern w:val="0"/>
                <w:szCs w:val="21"/>
              </w:rPr>
              <w:t>课程名称</w:t>
            </w:r>
          </w:p>
        </w:tc>
        <w:tc>
          <w:tcPr>
            <w:tcW w:w="1594" w:type="dxa"/>
            <w:vAlign w:val="center"/>
          </w:tcPr>
          <w:p w:rsidR="000E6154" w:rsidRPr="007D3AB6" w:rsidRDefault="000E6154" w:rsidP="00EC71E1">
            <w:pPr>
              <w:widowControl/>
              <w:jc w:val="center"/>
              <w:rPr>
                <w:rFonts w:ascii="宋体" w:hAnsi="宋体" w:cs="宋体" w:hint="eastAsia"/>
                <w:kern w:val="0"/>
                <w:szCs w:val="21"/>
              </w:rPr>
            </w:pPr>
            <w:r w:rsidRPr="007D3AB6">
              <w:rPr>
                <w:rFonts w:ascii="宋体" w:hAnsi="宋体" w:cs="宋体" w:hint="eastAsia"/>
                <w:kern w:val="0"/>
                <w:szCs w:val="21"/>
              </w:rPr>
              <w:t>地点</w:t>
            </w:r>
          </w:p>
        </w:tc>
        <w:tc>
          <w:tcPr>
            <w:tcW w:w="1269" w:type="dxa"/>
            <w:vAlign w:val="center"/>
          </w:tcPr>
          <w:p w:rsidR="000E6154" w:rsidRPr="007D3AB6" w:rsidRDefault="000E6154" w:rsidP="00EC71E1">
            <w:pPr>
              <w:widowControl/>
              <w:jc w:val="center"/>
              <w:rPr>
                <w:rFonts w:ascii="宋体" w:hAnsi="宋体" w:cs="宋体" w:hint="eastAsia"/>
                <w:kern w:val="0"/>
                <w:szCs w:val="21"/>
              </w:rPr>
            </w:pPr>
            <w:r w:rsidRPr="007D3AB6">
              <w:rPr>
                <w:rFonts w:ascii="宋体" w:hAnsi="宋体" w:cs="宋体" w:hint="eastAsia"/>
                <w:kern w:val="0"/>
                <w:szCs w:val="21"/>
              </w:rPr>
              <w:t>时间</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80"/>
          <w:jc w:val="center"/>
        </w:trPr>
        <w:tc>
          <w:tcPr>
            <w:tcW w:w="799" w:type="dxa"/>
            <w:vMerge w:val="restart"/>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1</w:t>
            </w:r>
          </w:p>
        </w:tc>
        <w:tc>
          <w:tcPr>
            <w:tcW w:w="1901" w:type="dxa"/>
            <w:vMerge w:val="restart"/>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r w:rsidRPr="007D3AB6">
              <w:rPr>
                <w:kern w:val="0"/>
                <w:szCs w:val="21"/>
              </w:rPr>
              <w:t>080806</w:t>
            </w:r>
            <w:r w:rsidRPr="007D3AB6">
              <w:rPr>
                <w:rFonts w:ascii="宋体" w:hAnsi="宋体" w:hint="eastAsia"/>
                <w:kern w:val="0"/>
                <w:szCs w:val="21"/>
              </w:rPr>
              <w:t>建筑工程（独立本科）</w:t>
            </w: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2276</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计算机基础与程序设计（实践）</w:t>
            </w:r>
          </w:p>
        </w:tc>
        <w:tc>
          <w:tcPr>
            <w:tcW w:w="1594" w:type="dxa"/>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成教二楼机房</w:t>
            </w:r>
          </w:p>
        </w:tc>
        <w:tc>
          <w:tcPr>
            <w:tcW w:w="1269" w:type="dxa"/>
            <w:tcBorders>
              <w:top w:val="nil"/>
              <w:left w:val="single" w:sz="4" w:space="0" w:color="auto"/>
              <w:bottom w:val="single" w:sz="4" w:space="0" w:color="auto"/>
              <w:right w:val="single" w:sz="4" w:space="0" w:color="auto"/>
            </w:tcBorders>
            <w:vAlign w:val="center"/>
          </w:tcPr>
          <w:p w:rsidR="000E6154" w:rsidRPr="007D3AB6" w:rsidRDefault="000E6154" w:rsidP="00EC71E1">
            <w:pPr>
              <w:jc w:val="center"/>
              <w:rPr>
                <w:rFonts w:ascii="宋体" w:hAnsi="宋体" w:cs="宋体" w:hint="eastAsia"/>
                <w:kern w:val="0"/>
                <w:szCs w:val="21"/>
              </w:rPr>
            </w:pPr>
            <w:smartTag w:uri="urn:schemas-microsoft-com:office:smarttags" w:element="chsdate">
              <w:smartTagPr>
                <w:attr w:name="IsROCDate" w:val="False"/>
                <w:attr w:name="IsLunarDate" w:val="False"/>
                <w:attr w:name="Day" w:val="25"/>
                <w:attr w:name="Month" w:val="9"/>
                <w:attr w:name="Year" w:val="2015"/>
              </w:smartTagPr>
              <w:r>
                <w:rPr>
                  <w:rFonts w:ascii="宋体" w:hAnsi="宋体" w:cs="宋体" w:hint="eastAsia"/>
                  <w:kern w:val="0"/>
                  <w:szCs w:val="21"/>
                </w:rPr>
                <w:t>9月25日</w:t>
              </w:r>
            </w:smartTag>
            <w:r>
              <w:rPr>
                <w:rFonts w:ascii="宋体" w:hAnsi="宋体" w:cs="宋体" w:hint="eastAsia"/>
                <w:kern w:val="0"/>
                <w:szCs w:val="21"/>
              </w:rPr>
              <w:t>8:30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2443</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钢结构（实践）</w:t>
            </w:r>
          </w:p>
        </w:tc>
        <w:tc>
          <w:tcPr>
            <w:tcW w:w="1594"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城建楼土木3室</w:t>
            </w:r>
          </w:p>
        </w:tc>
        <w:tc>
          <w:tcPr>
            <w:tcW w:w="1269"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smartTag w:uri="urn:schemas-microsoft-com:office:smarttags" w:element="chsdate">
              <w:smartTagPr>
                <w:attr w:name="IsROCDate" w:val="False"/>
                <w:attr w:name="IsLunarDate" w:val="False"/>
                <w:attr w:name="Day" w:val="24"/>
                <w:attr w:name="Month" w:val="9"/>
                <w:attr w:name="Year" w:val="2015"/>
              </w:smartTagPr>
              <w:r>
                <w:rPr>
                  <w:rFonts w:ascii="宋体" w:hAnsi="宋体" w:cs="宋体" w:hint="eastAsia"/>
                  <w:kern w:val="0"/>
                  <w:szCs w:val="21"/>
                </w:rPr>
                <w:t>9月24日</w:t>
              </w:r>
            </w:smartTag>
            <w:r>
              <w:rPr>
                <w:rFonts w:ascii="宋体" w:hAnsi="宋体" w:cs="宋体" w:hint="eastAsia"/>
                <w:kern w:val="0"/>
                <w:szCs w:val="21"/>
              </w:rPr>
              <w:t>14:30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0421</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物理（工）（实践）</w:t>
            </w:r>
          </w:p>
        </w:tc>
        <w:tc>
          <w:tcPr>
            <w:tcW w:w="1594"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Pr>
                <w:rFonts w:ascii="宋体" w:hAnsi="宋体" w:cs="宋体" w:hint="eastAsia"/>
                <w:kern w:val="0"/>
                <w:szCs w:val="21"/>
              </w:rPr>
              <w:t>水利楼一楼结构实验室</w:t>
            </w:r>
          </w:p>
        </w:tc>
        <w:tc>
          <w:tcPr>
            <w:tcW w:w="1269"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smartTag w:uri="urn:schemas-microsoft-com:office:smarttags" w:element="chsdate">
              <w:smartTagPr>
                <w:attr w:name="IsROCDate" w:val="False"/>
                <w:attr w:name="IsLunarDate" w:val="False"/>
                <w:attr w:name="Day" w:val="25"/>
                <w:attr w:name="Month" w:val="9"/>
                <w:attr w:name="Year" w:val="2015"/>
              </w:smartTagPr>
              <w:r>
                <w:rPr>
                  <w:rFonts w:ascii="宋体" w:hAnsi="宋体" w:cs="宋体" w:hint="eastAsia"/>
                  <w:kern w:val="0"/>
                  <w:szCs w:val="21"/>
                </w:rPr>
                <w:t>9月25日</w:t>
              </w:r>
            </w:smartTag>
            <w:r>
              <w:rPr>
                <w:rFonts w:ascii="宋体" w:hAnsi="宋体" w:cs="宋体" w:hint="eastAsia"/>
                <w:kern w:val="0"/>
                <w:szCs w:val="21"/>
              </w:rPr>
              <w:t>14:30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2441</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混凝土结构设计（实践）</w:t>
            </w:r>
          </w:p>
        </w:tc>
        <w:tc>
          <w:tcPr>
            <w:tcW w:w="1594"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水利楼一楼118室</w:t>
            </w:r>
          </w:p>
        </w:tc>
        <w:tc>
          <w:tcPr>
            <w:tcW w:w="1269" w:type="dxa"/>
            <w:tcBorders>
              <w:top w:val="single" w:sz="4" w:space="0" w:color="auto"/>
              <w:left w:val="single" w:sz="4" w:space="0" w:color="auto"/>
              <w:bottom w:val="single" w:sz="4" w:space="0" w:color="auto"/>
              <w:right w:val="single" w:sz="4" w:space="0" w:color="auto"/>
            </w:tcBorders>
            <w:vAlign w:val="center"/>
          </w:tcPr>
          <w:p w:rsidR="000E6154" w:rsidRDefault="000E6154" w:rsidP="00EC71E1">
            <w:pPr>
              <w:widowControl/>
              <w:jc w:val="center"/>
              <w:rPr>
                <w:rFonts w:ascii="宋体" w:hAnsi="宋体" w:cs="宋体" w:hint="eastAsia"/>
                <w:kern w:val="0"/>
                <w:szCs w:val="21"/>
              </w:rPr>
            </w:pPr>
            <w:r>
              <w:rPr>
                <w:rFonts w:ascii="宋体" w:hAnsi="宋体" w:cs="宋体" w:hint="eastAsia"/>
                <w:kern w:val="0"/>
                <w:szCs w:val="21"/>
              </w:rPr>
              <w:t>9月24</w:t>
            </w:r>
          </w:p>
          <w:p w:rsidR="000E6154" w:rsidRPr="007D3AB6" w:rsidRDefault="000E6154" w:rsidP="00EC71E1">
            <w:pPr>
              <w:widowControl/>
              <w:jc w:val="center"/>
              <w:rPr>
                <w:rFonts w:ascii="宋体" w:hAnsi="宋体" w:cs="宋体"/>
                <w:kern w:val="0"/>
                <w:szCs w:val="21"/>
              </w:rPr>
            </w:pPr>
            <w:r>
              <w:rPr>
                <w:rFonts w:ascii="宋体" w:hAnsi="宋体" w:cs="宋体" w:hint="eastAsia"/>
                <w:kern w:val="0"/>
                <w:szCs w:val="21"/>
              </w:rPr>
              <w:t>14:30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2445</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水力学（实践）</w:t>
            </w:r>
          </w:p>
        </w:tc>
        <w:tc>
          <w:tcPr>
            <w:tcW w:w="1594"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水利楼二楼水利实验室</w:t>
            </w:r>
          </w:p>
        </w:tc>
        <w:tc>
          <w:tcPr>
            <w:tcW w:w="1269"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smartTag w:uri="urn:schemas-microsoft-com:office:smarttags" w:element="chsdate">
              <w:smartTagPr>
                <w:attr w:name="IsROCDate" w:val="False"/>
                <w:attr w:name="IsLunarDate" w:val="False"/>
                <w:attr w:name="Day" w:val="26"/>
                <w:attr w:name="Month" w:val="9"/>
                <w:attr w:name="Year" w:val="2015"/>
              </w:smartTagPr>
              <w:r>
                <w:rPr>
                  <w:rFonts w:ascii="宋体" w:hAnsi="宋体" w:cs="宋体" w:hint="eastAsia"/>
                  <w:kern w:val="0"/>
                  <w:szCs w:val="21"/>
                </w:rPr>
                <w:t>9月26日</w:t>
              </w:r>
            </w:smartTag>
            <w:r>
              <w:rPr>
                <w:rFonts w:ascii="宋体" w:hAnsi="宋体" w:cs="宋体" w:hint="eastAsia"/>
                <w:kern w:val="0"/>
                <w:szCs w:val="21"/>
              </w:rPr>
              <w:t>8:30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2449</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建筑结构试验（实践）</w:t>
            </w:r>
          </w:p>
        </w:tc>
        <w:tc>
          <w:tcPr>
            <w:tcW w:w="1594" w:type="dxa"/>
            <w:tcBorders>
              <w:top w:val="single" w:sz="4" w:space="0" w:color="auto"/>
              <w:left w:val="single" w:sz="4" w:space="0" w:color="auto"/>
              <w:bottom w:val="single" w:sz="4" w:space="0" w:color="000000"/>
              <w:right w:val="single" w:sz="4" w:space="0" w:color="auto"/>
            </w:tcBorders>
            <w:vAlign w:val="center"/>
          </w:tcPr>
          <w:p w:rsidR="000E6154" w:rsidRPr="007D3AB6" w:rsidRDefault="000E6154" w:rsidP="00EC71E1">
            <w:pPr>
              <w:widowControl/>
              <w:jc w:val="center"/>
              <w:rPr>
                <w:rFonts w:ascii="宋体" w:hAnsi="宋体" w:cs="宋体"/>
                <w:kern w:val="0"/>
                <w:szCs w:val="21"/>
              </w:rPr>
            </w:pPr>
            <w:r>
              <w:rPr>
                <w:rFonts w:ascii="宋体" w:hAnsi="宋体" w:cs="宋体" w:hint="eastAsia"/>
                <w:kern w:val="0"/>
                <w:szCs w:val="21"/>
              </w:rPr>
              <w:t>水利楼一楼结构实验室</w:t>
            </w:r>
          </w:p>
        </w:tc>
        <w:tc>
          <w:tcPr>
            <w:tcW w:w="1269" w:type="dxa"/>
            <w:tcBorders>
              <w:top w:val="single" w:sz="4" w:space="0" w:color="auto"/>
              <w:left w:val="single" w:sz="4" w:space="0" w:color="auto"/>
              <w:bottom w:val="single" w:sz="4" w:space="0" w:color="000000"/>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smartTag w:uri="urn:schemas-microsoft-com:office:smarttags" w:element="chsdate">
              <w:smartTagPr>
                <w:attr w:name="IsROCDate" w:val="False"/>
                <w:attr w:name="IsLunarDate" w:val="False"/>
                <w:attr w:name="Day" w:val="26"/>
                <w:attr w:name="Month" w:val="9"/>
                <w:attr w:name="Year" w:val="2015"/>
              </w:smartTagPr>
              <w:r>
                <w:rPr>
                  <w:rFonts w:ascii="宋体" w:hAnsi="宋体" w:cs="宋体" w:hint="eastAsia"/>
                  <w:kern w:val="0"/>
                  <w:szCs w:val="21"/>
                </w:rPr>
                <w:t>9月26日</w:t>
              </w:r>
            </w:smartTag>
            <w:r>
              <w:rPr>
                <w:rFonts w:ascii="宋体" w:hAnsi="宋体" w:cs="宋体" w:hint="eastAsia"/>
                <w:kern w:val="0"/>
                <w:szCs w:val="21"/>
              </w:rPr>
              <w:t>14:30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7"/>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6999</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毕业论文</w:t>
            </w:r>
          </w:p>
        </w:tc>
        <w:tc>
          <w:tcPr>
            <w:tcW w:w="1594" w:type="dxa"/>
            <w:tcBorders>
              <w:top w:val="nil"/>
              <w:left w:val="single" w:sz="4" w:space="0" w:color="auto"/>
              <w:bottom w:val="single" w:sz="4" w:space="0" w:color="000000"/>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城建院二楼多媒体室</w:t>
            </w:r>
          </w:p>
        </w:tc>
        <w:tc>
          <w:tcPr>
            <w:tcW w:w="1269" w:type="dxa"/>
            <w:tcBorders>
              <w:top w:val="nil"/>
              <w:left w:val="single" w:sz="4" w:space="0" w:color="auto"/>
              <w:bottom w:val="single" w:sz="4" w:space="0" w:color="000000"/>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smartTag w:uri="urn:schemas-microsoft-com:office:smarttags" w:element="chsdate">
              <w:smartTagPr>
                <w:attr w:name="IsROCDate" w:val="False"/>
                <w:attr w:name="IsLunarDate" w:val="False"/>
                <w:attr w:name="Day" w:val="24"/>
                <w:attr w:name="Month" w:val="9"/>
                <w:attr w:name="Year" w:val="2015"/>
              </w:smartTagPr>
              <w:r>
                <w:rPr>
                  <w:rFonts w:ascii="宋体" w:hAnsi="宋体" w:cs="宋体" w:hint="eastAsia"/>
                  <w:kern w:val="0"/>
                  <w:szCs w:val="21"/>
                </w:rPr>
                <w:t>9月24日</w:t>
              </w:r>
            </w:smartTag>
            <w:r>
              <w:rPr>
                <w:rFonts w:ascii="宋体" w:hAnsi="宋体" w:cs="宋体" w:hint="eastAsia"/>
                <w:kern w:val="0"/>
                <w:szCs w:val="21"/>
              </w:rPr>
              <w:t>8:30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val="restart"/>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2</w:t>
            </w:r>
          </w:p>
        </w:tc>
        <w:tc>
          <w:tcPr>
            <w:tcW w:w="1901" w:type="dxa"/>
            <w:vMerge w:val="restart"/>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r w:rsidRPr="007D3AB6">
              <w:rPr>
                <w:kern w:val="0"/>
                <w:szCs w:val="21"/>
              </w:rPr>
              <w:t>080811</w:t>
            </w:r>
            <w:r w:rsidRPr="007D3AB6">
              <w:rPr>
                <w:rFonts w:ascii="宋体" w:hAnsi="宋体" w:hint="eastAsia"/>
                <w:kern w:val="0"/>
                <w:szCs w:val="21"/>
              </w:rPr>
              <w:t>城镇规划与建设（独立本科）</w:t>
            </w: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2401</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建筑施工（实践）</w:t>
            </w:r>
          </w:p>
        </w:tc>
        <w:tc>
          <w:tcPr>
            <w:tcW w:w="1594" w:type="dxa"/>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城建一楼103</w:t>
            </w:r>
          </w:p>
        </w:tc>
        <w:tc>
          <w:tcPr>
            <w:tcW w:w="1269" w:type="dxa"/>
            <w:tcBorders>
              <w:top w:val="nil"/>
              <w:left w:val="single" w:sz="4" w:space="0" w:color="auto"/>
              <w:bottom w:val="single" w:sz="4" w:space="0" w:color="auto"/>
              <w:right w:val="single" w:sz="4" w:space="0" w:color="auto"/>
            </w:tcBorders>
            <w:vAlign w:val="center"/>
          </w:tcPr>
          <w:p w:rsidR="000E6154" w:rsidRPr="007D3AB6" w:rsidRDefault="000E6154" w:rsidP="00EC71E1">
            <w:pPr>
              <w:jc w:val="center"/>
              <w:rPr>
                <w:rFonts w:ascii="宋体" w:hAnsi="宋体" w:cs="宋体"/>
                <w:kern w:val="0"/>
                <w:szCs w:val="21"/>
              </w:rPr>
            </w:pPr>
            <w:smartTag w:uri="urn:schemas-microsoft-com:office:smarttags" w:element="chsdate">
              <w:smartTagPr>
                <w:attr w:name="IsROCDate" w:val="False"/>
                <w:attr w:name="IsLunarDate" w:val="False"/>
                <w:attr w:name="Day" w:val="26"/>
                <w:attr w:name="Month" w:val="9"/>
                <w:attr w:name="Year" w:val="2015"/>
              </w:smartTagPr>
              <w:r>
                <w:rPr>
                  <w:rFonts w:ascii="宋体" w:hAnsi="宋体" w:cs="宋体" w:hint="eastAsia"/>
                  <w:kern w:val="0"/>
                  <w:szCs w:val="21"/>
                </w:rPr>
                <w:t>9月26日</w:t>
              </w:r>
            </w:smartTag>
            <w:r>
              <w:rPr>
                <w:rFonts w:ascii="宋体" w:hAnsi="宋体" w:cs="宋体" w:hint="eastAsia"/>
                <w:kern w:val="0"/>
                <w:szCs w:val="21"/>
              </w:rPr>
              <w:t>8:30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3306</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城市规划原理（实践）</w:t>
            </w:r>
          </w:p>
        </w:tc>
        <w:tc>
          <w:tcPr>
            <w:tcW w:w="1594"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城建一楼103</w:t>
            </w:r>
          </w:p>
        </w:tc>
        <w:tc>
          <w:tcPr>
            <w:tcW w:w="1269" w:type="dxa"/>
            <w:tcBorders>
              <w:top w:val="single" w:sz="4" w:space="0" w:color="auto"/>
              <w:left w:val="single" w:sz="4" w:space="0" w:color="auto"/>
              <w:bottom w:val="single" w:sz="4" w:space="0" w:color="auto"/>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smartTag w:uri="urn:schemas-microsoft-com:office:smarttags" w:element="chsdate">
              <w:smartTagPr>
                <w:attr w:name="IsROCDate" w:val="False"/>
                <w:attr w:name="IsLunarDate" w:val="False"/>
                <w:attr w:name="Day" w:val="25"/>
                <w:attr w:name="Month" w:val="9"/>
                <w:attr w:name="Year" w:val="2015"/>
              </w:smartTagPr>
              <w:r>
                <w:rPr>
                  <w:rFonts w:ascii="宋体" w:hAnsi="宋体" w:cs="宋体" w:hint="eastAsia"/>
                  <w:kern w:val="0"/>
                  <w:szCs w:val="21"/>
                </w:rPr>
                <w:t>9月25日</w:t>
              </w:r>
            </w:smartTag>
            <w:r>
              <w:rPr>
                <w:rFonts w:ascii="宋体" w:hAnsi="宋体" w:cs="宋体" w:hint="eastAsia"/>
                <w:kern w:val="0"/>
                <w:szCs w:val="21"/>
              </w:rPr>
              <w:t>14:30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3308</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建筑设计原理（实践）</w:t>
            </w:r>
          </w:p>
        </w:tc>
        <w:tc>
          <w:tcPr>
            <w:tcW w:w="1594" w:type="dxa"/>
            <w:tcBorders>
              <w:top w:val="single" w:sz="4" w:space="0" w:color="auto"/>
              <w:left w:val="single" w:sz="4" w:space="0" w:color="auto"/>
              <w:bottom w:val="single" w:sz="4" w:space="0" w:color="000000"/>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城建二楼203</w:t>
            </w:r>
          </w:p>
        </w:tc>
        <w:tc>
          <w:tcPr>
            <w:tcW w:w="1269" w:type="dxa"/>
            <w:tcBorders>
              <w:top w:val="single" w:sz="4" w:space="0" w:color="auto"/>
              <w:left w:val="single" w:sz="4" w:space="0" w:color="auto"/>
              <w:bottom w:val="single" w:sz="4" w:space="0" w:color="000000"/>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smartTag w:uri="urn:schemas-microsoft-com:office:smarttags" w:element="chsdate">
              <w:smartTagPr>
                <w:attr w:name="IsROCDate" w:val="False"/>
                <w:attr w:name="IsLunarDate" w:val="False"/>
                <w:attr w:name="Day" w:val="25"/>
                <w:attr w:name="Month" w:val="9"/>
                <w:attr w:name="Year" w:val="2015"/>
              </w:smartTagPr>
              <w:r>
                <w:rPr>
                  <w:rFonts w:ascii="宋体" w:hAnsi="宋体" w:cs="宋体" w:hint="eastAsia"/>
                  <w:kern w:val="0"/>
                  <w:szCs w:val="21"/>
                </w:rPr>
                <w:t>9月25日</w:t>
              </w:r>
            </w:smartTag>
            <w:r>
              <w:rPr>
                <w:rFonts w:ascii="宋体" w:hAnsi="宋体" w:cs="宋体" w:hint="eastAsia"/>
                <w:kern w:val="0"/>
                <w:szCs w:val="21"/>
              </w:rPr>
              <w:t>14:30</w:t>
            </w:r>
          </w:p>
        </w:tc>
      </w:tr>
      <w:tr w:rsidR="000E6154" w:rsidRPr="007D3AB6" w:rsidTr="00EC7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75"/>
          <w:jc w:val="center"/>
        </w:trPr>
        <w:tc>
          <w:tcPr>
            <w:tcW w:w="799"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rFonts w:ascii="宋体" w:hAnsi="宋体" w:cs="宋体"/>
                <w:kern w:val="0"/>
                <w:szCs w:val="21"/>
              </w:rPr>
            </w:pPr>
          </w:p>
        </w:tc>
        <w:tc>
          <w:tcPr>
            <w:tcW w:w="1901" w:type="dxa"/>
            <w:vMerge/>
            <w:tcBorders>
              <w:top w:val="nil"/>
              <w:left w:val="single" w:sz="4" w:space="0" w:color="auto"/>
              <w:bottom w:val="single" w:sz="4" w:space="0" w:color="auto"/>
              <w:right w:val="single" w:sz="4" w:space="0" w:color="auto"/>
            </w:tcBorders>
            <w:vAlign w:val="center"/>
          </w:tcPr>
          <w:p w:rsidR="000E6154" w:rsidRPr="007D3AB6" w:rsidRDefault="000E6154" w:rsidP="00EC71E1">
            <w:pPr>
              <w:widowControl/>
              <w:jc w:val="left"/>
              <w:rPr>
                <w:kern w:val="0"/>
                <w:szCs w:val="21"/>
              </w:rPr>
            </w:pPr>
          </w:p>
        </w:tc>
        <w:tc>
          <w:tcPr>
            <w:tcW w:w="1260"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kern w:val="0"/>
                <w:szCs w:val="21"/>
              </w:rPr>
            </w:pPr>
            <w:r w:rsidRPr="007D3AB6">
              <w:rPr>
                <w:rFonts w:hint="eastAsia"/>
                <w:kern w:val="0"/>
                <w:szCs w:val="21"/>
              </w:rPr>
              <w:t>0</w:t>
            </w:r>
            <w:r w:rsidRPr="007D3AB6">
              <w:rPr>
                <w:kern w:val="0"/>
                <w:szCs w:val="21"/>
              </w:rPr>
              <w:t>6999</w:t>
            </w:r>
          </w:p>
        </w:tc>
        <w:tc>
          <w:tcPr>
            <w:tcW w:w="3077" w:type="dxa"/>
            <w:tcBorders>
              <w:top w:val="nil"/>
              <w:left w:val="nil"/>
              <w:bottom w:val="single" w:sz="4" w:space="0" w:color="auto"/>
              <w:right w:val="single" w:sz="4" w:space="0" w:color="auto"/>
            </w:tcBorders>
            <w:vAlign w:val="center"/>
          </w:tcPr>
          <w:p w:rsidR="000E6154" w:rsidRPr="007D3AB6" w:rsidRDefault="000E6154" w:rsidP="00EC71E1">
            <w:pPr>
              <w:widowControl/>
              <w:jc w:val="center"/>
              <w:rPr>
                <w:rFonts w:ascii="宋体" w:hAnsi="宋体" w:cs="宋体"/>
                <w:kern w:val="0"/>
                <w:szCs w:val="21"/>
              </w:rPr>
            </w:pPr>
            <w:r w:rsidRPr="007D3AB6">
              <w:rPr>
                <w:rFonts w:ascii="宋体" w:hAnsi="宋体" w:cs="宋体" w:hint="eastAsia"/>
                <w:kern w:val="0"/>
                <w:szCs w:val="21"/>
              </w:rPr>
              <w:t>毕业论文</w:t>
            </w:r>
          </w:p>
        </w:tc>
        <w:tc>
          <w:tcPr>
            <w:tcW w:w="1594" w:type="dxa"/>
            <w:tcBorders>
              <w:top w:val="nil"/>
              <w:left w:val="single" w:sz="4" w:space="0" w:color="auto"/>
              <w:bottom w:val="single" w:sz="4" w:space="0" w:color="000000"/>
              <w:right w:val="single" w:sz="4" w:space="0" w:color="auto"/>
            </w:tcBorders>
            <w:vAlign w:val="center"/>
          </w:tcPr>
          <w:p w:rsidR="000E6154" w:rsidRPr="007D3AB6" w:rsidRDefault="000E6154" w:rsidP="00EC71E1">
            <w:pPr>
              <w:widowControl/>
              <w:jc w:val="center"/>
              <w:rPr>
                <w:rFonts w:ascii="宋体" w:hAnsi="宋体" w:cs="宋体" w:hint="eastAsia"/>
                <w:kern w:val="0"/>
                <w:szCs w:val="21"/>
              </w:rPr>
            </w:pPr>
            <w:r>
              <w:rPr>
                <w:rFonts w:ascii="宋体" w:hAnsi="宋体" w:cs="宋体" w:hint="eastAsia"/>
                <w:kern w:val="0"/>
                <w:szCs w:val="21"/>
              </w:rPr>
              <w:t>城建院二楼多媒体室</w:t>
            </w:r>
          </w:p>
        </w:tc>
        <w:tc>
          <w:tcPr>
            <w:tcW w:w="1269" w:type="dxa"/>
            <w:tcBorders>
              <w:top w:val="nil"/>
              <w:left w:val="single" w:sz="4" w:space="0" w:color="auto"/>
              <w:bottom w:val="single" w:sz="4" w:space="0" w:color="000000"/>
              <w:right w:val="single" w:sz="4" w:space="0" w:color="auto"/>
            </w:tcBorders>
            <w:vAlign w:val="center"/>
          </w:tcPr>
          <w:p w:rsidR="000E6154" w:rsidRPr="007D3AB6" w:rsidRDefault="000E6154" w:rsidP="00EC71E1">
            <w:pPr>
              <w:jc w:val="center"/>
              <w:rPr>
                <w:rFonts w:ascii="宋体" w:hAnsi="宋体" w:cs="宋体"/>
                <w:kern w:val="0"/>
                <w:szCs w:val="21"/>
              </w:rPr>
            </w:pPr>
            <w:smartTag w:uri="urn:schemas-microsoft-com:office:smarttags" w:element="chsdate">
              <w:smartTagPr>
                <w:attr w:name="IsROCDate" w:val="False"/>
                <w:attr w:name="IsLunarDate" w:val="False"/>
                <w:attr w:name="Day" w:val="25"/>
                <w:attr w:name="Month" w:val="9"/>
                <w:attr w:name="Year" w:val="2015"/>
              </w:smartTagPr>
              <w:r>
                <w:rPr>
                  <w:rFonts w:ascii="宋体" w:hAnsi="宋体" w:cs="宋体" w:hint="eastAsia"/>
                  <w:kern w:val="0"/>
                  <w:szCs w:val="21"/>
                </w:rPr>
                <w:t>9月25日</w:t>
              </w:r>
            </w:smartTag>
            <w:r>
              <w:rPr>
                <w:rFonts w:ascii="宋体" w:hAnsi="宋体" w:cs="宋体" w:hint="eastAsia"/>
                <w:kern w:val="0"/>
                <w:szCs w:val="21"/>
              </w:rPr>
              <w:t>8:30</w:t>
            </w:r>
          </w:p>
        </w:tc>
      </w:tr>
    </w:tbl>
    <w:p w:rsidR="000E6154" w:rsidRPr="009C1742" w:rsidRDefault="000E6154" w:rsidP="000E6154">
      <w:pPr>
        <w:rPr>
          <w:rFonts w:hint="eastAsia"/>
        </w:rPr>
      </w:pPr>
    </w:p>
    <w:p w:rsidR="000E6154" w:rsidRDefault="000E6154" w:rsidP="000E6154">
      <w:pPr>
        <w:ind w:left="1120" w:hangingChars="400" w:hanging="1120"/>
        <w:rPr>
          <w:rFonts w:hint="eastAsia"/>
          <w:sz w:val="28"/>
          <w:szCs w:val="28"/>
        </w:rPr>
      </w:pPr>
      <w:r>
        <w:rPr>
          <w:rFonts w:hint="eastAsia"/>
          <w:sz w:val="28"/>
          <w:szCs w:val="28"/>
        </w:rPr>
        <w:t>备注：</w:t>
      </w:r>
      <w:r>
        <w:rPr>
          <w:rFonts w:hint="eastAsia"/>
          <w:sz w:val="28"/>
          <w:szCs w:val="28"/>
        </w:rPr>
        <w:t>1</w:t>
      </w:r>
      <w:r>
        <w:rPr>
          <w:rFonts w:hint="eastAsia"/>
          <w:sz w:val="28"/>
          <w:szCs w:val="28"/>
        </w:rPr>
        <w:t>、建筑工程专业的“钢结构（实践）”、“混凝土结构（实践）”请于</w:t>
      </w:r>
      <w:r>
        <w:rPr>
          <w:rFonts w:hint="eastAsia"/>
          <w:sz w:val="28"/>
          <w:szCs w:val="28"/>
        </w:rPr>
        <w:t>2015</w:t>
      </w:r>
      <w:r>
        <w:rPr>
          <w:rFonts w:hint="eastAsia"/>
          <w:sz w:val="28"/>
          <w:szCs w:val="28"/>
        </w:rPr>
        <w:t>年</w:t>
      </w:r>
      <w:r>
        <w:rPr>
          <w:rFonts w:hint="eastAsia"/>
          <w:sz w:val="28"/>
          <w:szCs w:val="28"/>
        </w:rPr>
        <w:t>9</w:t>
      </w:r>
      <w:r>
        <w:rPr>
          <w:rFonts w:hint="eastAsia"/>
          <w:sz w:val="28"/>
          <w:szCs w:val="28"/>
        </w:rPr>
        <w:t>月</w:t>
      </w:r>
      <w:r>
        <w:rPr>
          <w:rFonts w:hint="eastAsia"/>
          <w:sz w:val="28"/>
          <w:szCs w:val="28"/>
        </w:rPr>
        <w:t>15</w:t>
      </w:r>
      <w:r>
        <w:rPr>
          <w:rFonts w:hint="eastAsia"/>
          <w:sz w:val="28"/>
          <w:szCs w:val="28"/>
        </w:rPr>
        <w:t>日前寄到河北农业大学（具体地址：河北农业大学城建学院宋珍收，保定市灵雨寺街</w:t>
      </w:r>
      <w:r>
        <w:rPr>
          <w:rFonts w:hint="eastAsia"/>
          <w:sz w:val="28"/>
          <w:szCs w:val="28"/>
        </w:rPr>
        <w:t>289</w:t>
      </w:r>
      <w:r>
        <w:rPr>
          <w:rFonts w:hint="eastAsia"/>
          <w:sz w:val="28"/>
          <w:szCs w:val="28"/>
        </w:rPr>
        <w:t>号，</w:t>
      </w:r>
      <w:r>
        <w:rPr>
          <w:rFonts w:hint="eastAsia"/>
          <w:sz w:val="28"/>
          <w:szCs w:val="28"/>
        </w:rPr>
        <w:t>071001</w:t>
      </w:r>
      <w:r>
        <w:rPr>
          <w:rFonts w:hint="eastAsia"/>
          <w:sz w:val="28"/>
          <w:szCs w:val="28"/>
        </w:rPr>
        <w:t>）</w:t>
      </w:r>
    </w:p>
    <w:p w:rsidR="000E6154" w:rsidRDefault="000E6154" w:rsidP="000E6154">
      <w:pPr>
        <w:ind w:left="1120" w:hangingChars="400" w:hanging="1120"/>
        <w:rPr>
          <w:rFonts w:hint="eastAsia"/>
          <w:sz w:val="28"/>
          <w:szCs w:val="28"/>
        </w:rPr>
      </w:pPr>
      <w:r>
        <w:rPr>
          <w:rFonts w:hint="eastAsia"/>
          <w:sz w:val="28"/>
          <w:szCs w:val="28"/>
        </w:rPr>
        <w:t xml:space="preserve">      2</w:t>
      </w:r>
      <w:r>
        <w:rPr>
          <w:rFonts w:hint="eastAsia"/>
          <w:sz w:val="28"/>
          <w:szCs w:val="28"/>
        </w:rPr>
        <w:t>、城镇规划与建设的建筑施工（实践）、城市规划原理（实践）、建筑设计原理（实践）、毕业设计</w:t>
      </w:r>
      <w:r w:rsidRPr="005145FB">
        <w:rPr>
          <w:rFonts w:hint="eastAsia"/>
          <w:sz w:val="28"/>
          <w:szCs w:val="28"/>
        </w:rPr>
        <w:t xml:space="preserve"> </w:t>
      </w:r>
      <w:r>
        <w:rPr>
          <w:rFonts w:hint="eastAsia"/>
          <w:sz w:val="28"/>
          <w:szCs w:val="28"/>
        </w:rPr>
        <w:t>请于</w:t>
      </w:r>
      <w:smartTag w:uri="urn:schemas-microsoft-com:office:smarttags" w:element="chsdate">
        <w:smartTagPr>
          <w:attr w:name="Year" w:val="2015"/>
          <w:attr w:name="Month" w:val="9"/>
          <w:attr w:name="Day" w:val="15"/>
          <w:attr w:name="IsLunarDate" w:val="False"/>
          <w:attr w:name="IsROCDate" w:val="False"/>
        </w:smartTagPr>
        <w:r>
          <w:rPr>
            <w:rFonts w:hint="eastAsia"/>
            <w:sz w:val="28"/>
            <w:szCs w:val="28"/>
          </w:rPr>
          <w:t>2015</w:t>
        </w:r>
        <w:r>
          <w:rPr>
            <w:rFonts w:hint="eastAsia"/>
            <w:sz w:val="28"/>
            <w:szCs w:val="28"/>
          </w:rPr>
          <w:t>年</w:t>
        </w:r>
        <w:r>
          <w:rPr>
            <w:rFonts w:hint="eastAsia"/>
            <w:sz w:val="28"/>
            <w:szCs w:val="28"/>
          </w:rPr>
          <w:t>9</w:t>
        </w:r>
        <w:r>
          <w:rPr>
            <w:rFonts w:hint="eastAsia"/>
            <w:sz w:val="28"/>
            <w:szCs w:val="28"/>
          </w:rPr>
          <w:t>月</w:t>
        </w:r>
        <w:r>
          <w:rPr>
            <w:rFonts w:hint="eastAsia"/>
            <w:sz w:val="28"/>
            <w:szCs w:val="28"/>
          </w:rPr>
          <w:t>15</w:t>
        </w:r>
        <w:r>
          <w:rPr>
            <w:rFonts w:hint="eastAsia"/>
            <w:sz w:val="28"/>
            <w:szCs w:val="28"/>
          </w:rPr>
          <w:t>日</w:t>
        </w:r>
      </w:smartTag>
      <w:r>
        <w:rPr>
          <w:rFonts w:hint="eastAsia"/>
          <w:sz w:val="28"/>
          <w:szCs w:val="28"/>
        </w:rPr>
        <w:t>前寄到河北农业大学（具体地址：河北农业大学城建学院宋珍收，保定市灵雨寺街</w:t>
      </w:r>
      <w:r>
        <w:rPr>
          <w:rFonts w:hint="eastAsia"/>
          <w:sz w:val="28"/>
          <w:szCs w:val="28"/>
        </w:rPr>
        <w:t>289</w:t>
      </w:r>
      <w:r>
        <w:rPr>
          <w:rFonts w:hint="eastAsia"/>
          <w:sz w:val="28"/>
          <w:szCs w:val="28"/>
        </w:rPr>
        <w:t>号，</w:t>
      </w:r>
      <w:r>
        <w:rPr>
          <w:rFonts w:hint="eastAsia"/>
          <w:sz w:val="28"/>
          <w:szCs w:val="28"/>
        </w:rPr>
        <w:t>071001</w:t>
      </w:r>
      <w:r>
        <w:rPr>
          <w:rFonts w:hint="eastAsia"/>
          <w:sz w:val="28"/>
          <w:szCs w:val="28"/>
        </w:rPr>
        <w:t>）</w:t>
      </w:r>
    </w:p>
    <w:p w:rsidR="000E6154" w:rsidRPr="009C1742" w:rsidRDefault="000E6154" w:rsidP="000E6154">
      <w:pPr>
        <w:rPr>
          <w:rFonts w:hint="eastAsia"/>
        </w:rPr>
      </w:pPr>
    </w:p>
    <w:p w:rsidR="00A55D71" w:rsidRPr="000E6154" w:rsidRDefault="00A55D71">
      <w:pPr>
        <w:rPr>
          <w:rFonts w:hint="eastAsia"/>
        </w:rPr>
      </w:pPr>
    </w:p>
    <w:sectPr w:rsidR="00A55D71" w:rsidRPr="000E6154" w:rsidSect="00154F01">
      <w:pgSz w:w="11906" w:h="16838"/>
      <w:pgMar w:top="1134"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D71" w:rsidRDefault="00A55D71" w:rsidP="000E6154">
      <w:r>
        <w:separator/>
      </w:r>
    </w:p>
  </w:endnote>
  <w:endnote w:type="continuationSeparator" w:id="1">
    <w:p w:rsidR="00A55D71" w:rsidRDefault="00A55D71" w:rsidP="000E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D71" w:rsidRDefault="00A55D71" w:rsidP="000E6154">
      <w:r>
        <w:separator/>
      </w:r>
    </w:p>
  </w:footnote>
  <w:footnote w:type="continuationSeparator" w:id="1">
    <w:p w:rsidR="00A55D71" w:rsidRDefault="00A55D71" w:rsidP="000E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japaneseCounting"/>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E"/>
    <w:multiLevelType w:val="multilevel"/>
    <w:tmpl w:val="0000000E"/>
    <w:lvl w:ilvl="0">
      <w:start w:val="1"/>
      <w:numFmt w:val="decimal"/>
      <w:lvlText w:val="%1."/>
      <w:lvlJc w:val="left"/>
      <w:pPr>
        <w:tabs>
          <w:tab w:val="num" w:pos="1425"/>
        </w:tabs>
        <w:ind w:left="1425" w:hanging="585"/>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F"/>
    <w:multiLevelType w:val="multilevel"/>
    <w:tmpl w:val="0000000F"/>
    <w:lvl w:ilvl="0">
      <w:start w:val="1"/>
      <w:numFmt w:val="decimalEnclosedCircle"/>
      <w:lvlText w:val="%1"/>
      <w:lvlJc w:val="left"/>
      <w:pPr>
        <w:tabs>
          <w:tab w:val="num" w:pos="1215"/>
        </w:tabs>
        <w:ind w:left="1215" w:hanging="360"/>
      </w:pPr>
      <w:rPr>
        <w:rFonts w:hint="default"/>
      </w:rPr>
    </w:lvl>
    <w:lvl w:ilvl="1">
      <w:start w:val="1"/>
      <w:numFmt w:val="lowerLetter"/>
      <w:lvlText w:val="%2)"/>
      <w:lvlJc w:val="left"/>
      <w:pPr>
        <w:tabs>
          <w:tab w:val="num" w:pos="1695"/>
        </w:tabs>
        <w:ind w:left="1695" w:hanging="420"/>
      </w:pPr>
    </w:lvl>
    <w:lvl w:ilvl="2">
      <w:start w:val="1"/>
      <w:numFmt w:val="lowerRoman"/>
      <w:lvlText w:val="%3."/>
      <w:lvlJc w:val="right"/>
      <w:pPr>
        <w:tabs>
          <w:tab w:val="num" w:pos="2115"/>
        </w:tabs>
        <w:ind w:left="2115" w:hanging="420"/>
      </w:pPr>
    </w:lvl>
    <w:lvl w:ilvl="3">
      <w:start w:val="1"/>
      <w:numFmt w:val="decimal"/>
      <w:lvlText w:val="%4."/>
      <w:lvlJc w:val="left"/>
      <w:pPr>
        <w:tabs>
          <w:tab w:val="num" w:pos="2535"/>
        </w:tabs>
        <w:ind w:left="2535" w:hanging="420"/>
      </w:pPr>
    </w:lvl>
    <w:lvl w:ilvl="4">
      <w:start w:val="1"/>
      <w:numFmt w:val="lowerLetter"/>
      <w:lvlText w:val="%5)"/>
      <w:lvlJc w:val="left"/>
      <w:pPr>
        <w:tabs>
          <w:tab w:val="num" w:pos="2955"/>
        </w:tabs>
        <w:ind w:left="2955" w:hanging="420"/>
      </w:pPr>
    </w:lvl>
    <w:lvl w:ilvl="5">
      <w:start w:val="1"/>
      <w:numFmt w:val="lowerRoman"/>
      <w:lvlText w:val="%6."/>
      <w:lvlJc w:val="right"/>
      <w:pPr>
        <w:tabs>
          <w:tab w:val="num" w:pos="3375"/>
        </w:tabs>
        <w:ind w:left="3375" w:hanging="420"/>
      </w:pPr>
    </w:lvl>
    <w:lvl w:ilvl="6">
      <w:start w:val="1"/>
      <w:numFmt w:val="decimal"/>
      <w:lvlText w:val="%7."/>
      <w:lvlJc w:val="left"/>
      <w:pPr>
        <w:tabs>
          <w:tab w:val="num" w:pos="3795"/>
        </w:tabs>
        <w:ind w:left="3795" w:hanging="420"/>
      </w:pPr>
    </w:lvl>
    <w:lvl w:ilvl="7">
      <w:start w:val="1"/>
      <w:numFmt w:val="lowerLetter"/>
      <w:lvlText w:val="%8)"/>
      <w:lvlJc w:val="left"/>
      <w:pPr>
        <w:tabs>
          <w:tab w:val="num" w:pos="4215"/>
        </w:tabs>
        <w:ind w:left="4215" w:hanging="420"/>
      </w:pPr>
    </w:lvl>
    <w:lvl w:ilvl="8">
      <w:start w:val="1"/>
      <w:numFmt w:val="lowerRoman"/>
      <w:lvlText w:val="%9."/>
      <w:lvlJc w:val="right"/>
      <w:pPr>
        <w:tabs>
          <w:tab w:val="num" w:pos="4635"/>
        </w:tabs>
        <w:ind w:left="4635" w:hanging="420"/>
      </w:pPr>
    </w:lvl>
  </w:abstractNum>
  <w:abstractNum w:abstractNumId="3">
    <w:nsid w:val="00000010"/>
    <w:multiLevelType w:val="multilevel"/>
    <w:tmpl w:val="00000010"/>
    <w:lvl w:ilvl="0">
      <w:start w:val="1"/>
      <w:numFmt w:val="decimal"/>
      <w:lvlText w:val="（%1）"/>
      <w:lvlJc w:val="left"/>
      <w:pPr>
        <w:tabs>
          <w:tab w:val="num" w:pos="1155"/>
        </w:tabs>
        <w:ind w:left="1155" w:hanging="720"/>
      </w:pPr>
      <w:rPr>
        <w:rFonts w:hint="default"/>
      </w:rPr>
    </w:lvl>
    <w:lvl w:ilvl="1">
      <w:start w:val="1"/>
      <w:numFmt w:val="japaneseCounting"/>
      <w:lvlText w:val="（%2）"/>
      <w:lvlJc w:val="left"/>
      <w:pPr>
        <w:tabs>
          <w:tab w:val="num" w:pos="1575"/>
        </w:tabs>
        <w:ind w:left="1575" w:hanging="720"/>
      </w:pPr>
      <w:rPr>
        <w:rFonts w:hint="default"/>
      </w:r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nsid w:val="00000017"/>
    <w:multiLevelType w:val="multilevel"/>
    <w:tmpl w:val="00000017"/>
    <w:lvl w:ilvl="0">
      <w:start w:val="1"/>
      <w:numFmt w:val="decimal"/>
      <w:lvlText w:val="（%1）"/>
      <w:lvlJc w:val="left"/>
      <w:pPr>
        <w:tabs>
          <w:tab w:val="num" w:pos="1575"/>
        </w:tabs>
        <w:ind w:left="1575" w:hanging="720"/>
      </w:pPr>
      <w:rPr>
        <w:rFonts w:hint="default"/>
      </w:rPr>
    </w:lvl>
    <w:lvl w:ilvl="1">
      <w:start w:val="1"/>
      <w:numFmt w:val="lowerLetter"/>
      <w:lvlText w:val="%2)"/>
      <w:lvlJc w:val="left"/>
      <w:pPr>
        <w:tabs>
          <w:tab w:val="num" w:pos="1695"/>
        </w:tabs>
        <w:ind w:left="1695" w:hanging="420"/>
      </w:pPr>
    </w:lvl>
    <w:lvl w:ilvl="2">
      <w:start w:val="1"/>
      <w:numFmt w:val="lowerRoman"/>
      <w:lvlText w:val="%3."/>
      <w:lvlJc w:val="right"/>
      <w:pPr>
        <w:tabs>
          <w:tab w:val="num" w:pos="2115"/>
        </w:tabs>
        <w:ind w:left="2115" w:hanging="420"/>
      </w:pPr>
    </w:lvl>
    <w:lvl w:ilvl="3">
      <w:start w:val="1"/>
      <w:numFmt w:val="decimal"/>
      <w:lvlText w:val="%4."/>
      <w:lvlJc w:val="left"/>
      <w:pPr>
        <w:tabs>
          <w:tab w:val="num" w:pos="2535"/>
        </w:tabs>
        <w:ind w:left="2535" w:hanging="420"/>
      </w:pPr>
    </w:lvl>
    <w:lvl w:ilvl="4">
      <w:start w:val="1"/>
      <w:numFmt w:val="lowerLetter"/>
      <w:lvlText w:val="%5)"/>
      <w:lvlJc w:val="left"/>
      <w:pPr>
        <w:tabs>
          <w:tab w:val="num" w:pos="2955"/>
        </w:tabs>
        <w:ind w:left="2955" w:hanging="420"/>
      </w:pPr>
    </w:lvl>
    <w:lvl w:ilvl="5">
      <w:start w:val="1"/>
      <w:numFmt w:val="lowerRoman"/>
      <w:lvlText w:val="%6."/>
      <w:lvlJc w:val="right"/>
      <w:pPr>
        <w:tabs>
          <w:tab w:val="num" w:pos="3375"/>
        </w:tabs>
        <w:ind w:left="3375" w:hanging="420"/>
      </w:pPr>
    </w:lvl>
    <w:lvl w:ilvl="6">
      <w:start w:val="1"/>
      <w:numFmt w:val="decimal"/>
      <w:lvlText w:val="%7."/>
      <w:lvlJc w:val="left"/>
      <w:pPr>
        <w:tabs>
          <w:tab w:val="num" w:pos="3795"/>
        </w:tabs>
        <w:ind w:left="3795" w:hanging="420"/>
      </w:pPr>
    </w:lvl>
    <w:lvl w:ilvl="7">
      <w:start w:val="1"/>
      <w:numFmt w:val="lowerLetter"/>
      <w:lvlText w:val="%8)"/>
      <w:lvlJc w:val="left"/>
      <w:pPr>
        <w:tabs>
          <w:tab w:val="num" w:pos="4215"/>
        </w:tabs>
        <w:ind w:left="4215" w:hanging="420"/>
      </w:pPr>
    </w:lvl>
    <w:lvl w:ilvl="8">
      <w:start w:val="1"/>
      <w:numFmt w:val="lowerRoman"/>
      <w:lvlText w:val="%9."/>
      <w:lvlJc w:val="right"/>
      <w:pPr>
        <w:tabs>
          <w:tab w:val="num" w:pos="4635"/>
        </w:tabs>
        <w:ind w:left="4635"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154"/>
    <w:rsid w:val="000E6154"/>
    <w:rsid w:val="00A55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6154"/>
    <w:rPr>
      <w:sz w:val="18"/>
      <w:szCs w:val="18"/>
    </w:rPr>
  </w:style>
  <w:style w:type="paragraph" w:styleId="a4">
    <w:name w:val="footer"/>
    <w:basedOn w:val="a"/>
    <w:link w:val="Char0"/>
    <w:uiPriority w:val="99"/>
    <w:semiHidden/>
    <w:unhideWhenUsed/>
    <w:rsid w:val="000E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61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1362</Words>
  <Characters>7770</Characters>
  <Application>Microsoft Office Word</Application>
  <DocSecurity>0</DocSecurity>
  <Lines>64</Lines>
  <Paragraphs>18</Paragraphs>
  <ScaleCrop>false</ScaleCrop>
  <Company>Lenovo (Beijing) Limited</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2015-05-22T03:40:00Z</dcterms:created>
  <dcterms:modified xsi:type="dcterms:W3CDTF">2015-05-22T03:42:00Z</dcterms:modified>
</cp:coreProperties>
</file>